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Najwyższy* przydzielał** dziedzictwa narodom,*** gdy rozdzielał synów ludzkich, już wtedy ustalał granice ludów według liczby synów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przydzielał dziedzictwo narodom, kiedy rozdzielał synów ludzkich, już wówczas ustalał granice ludów według liczby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rozdzielał dziedzictwa narodom, a oddzielał synów Adama, wyznaczył granice narodom według liczby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rozdzielił dziedzictwa Najwyższy narodom, a rozsadził syny Adamowe, położył granice narodom według liczby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dzielił Nawyższy narody, gdy oddzielał syny Adamowe, założył granice narodów według liczby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Najwyższy rozgraniczał narody, rozdzielał synów człowieczych, wtedy ludom granice wytyczał według liczby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przydzielał dziedzictwa narodom, Gdy rozdzielał synów ludzkich, Już ustalał granice ludów Według liczby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obdarzał dziedzictwem narody, gdy rozdzielał synów ludzkich, już ustanawiał granice ludom według liczby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obdarzał dziedzictwem narody, kiedy porozdzielał synów Adama, wtedy ustanowił granice dla ludów, według liczby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Najwyższy rozdawał dziedzictwo narodom, jak oddzielał synów ludzkich; ustalił granice dla ludów według liczby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Najwyższy wyznaczył narodom ich udział [po potopie], gdy rozproszył śmiertelników [po zburzeniu wieży Bawel], ustalił granice [siedemdziesięciu odrębnych] ludów, według liczby synów Jisraela, [siedemdziesięciu potomków Jaakowa].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Найвищий поділив народи, як розсипав синів Адама, поклав границі народам за числом божих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rozsiedlał plemiona, gdy rozdzielał synów Adama – już ustanawiał granice ludów według liczby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dał narodom dziedzictwo, gdy rozdzielał synów Adama, zaczął ustalać granicę ludów ze względu na liczbę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7:9&lt;/x&gt;; &lt;x&gt;230 107:11&lt;/x&gt;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przydzielał, ּ</w:t>
      </w:r>
      <w:r>
        <w:rPr>
          <w:rtl/>
        </w:rPr>
        <w:t>בְהַנְחֵל</w:t>
      </w:r>
      <w:r>
        <w:rPr>
          <w:rtl w:val="0"/>
        </w:rPr>
        <w:t xml:space="preserve"> , lub od </w:t>
      </w:r>
      <w:r>
        <w:rPr>
          <w:rtl/>
        </w:rPr>
        <w:t>נחל</w:t>
      </w:r>
      <w:r>
        <w:rPr>
          <w:rtl w:val="0"/>
        </w:rPr>
        <w:t xml:space="preserve"> w sensie: przesiewał, &lt;x&gt;50 32:8&lt;/x&gt;L.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2:1-23&lt;/x&gt;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synów Boga, za 4QDeut j, </w:t>
      </w:r>
      <w:r>
        <w:rPr>
          <w:rtl/>
        </w:rPr>
        <w:t>בני אלהים</w:t>
      </w:r>
      <w:r>
        <w:rPr>
          <w:rtl w:val="0"/>
        </w:rPr>
        <w:t xml:space="preserve"> ; pod. G: według liczby aniołów Bożych, κατὰ ἀριθμὸν ἀγγέλων θεου, zob. &lt;x&gt;220 1:6&lt;/x&gt;; &lt;x&gt;230 29:1&lt;/x&gt;;&lt;x&gt;230 89:7&lt;/x&gt;; &lt;x&gt;340 10:13-21&lt;/x&gt;; wg MT: synów Izraela, </w:t>
      </w:r>
      <w:r>
        <w:rPr>
          <w:rtl/>
        </w:rPr>
        <w:t>רָאֵל ־ּבְנֵי יִׂשְ</w:t>
      </w:r>
      <w:r>
        <w:rPr>
          <w:rtl w:val="0"/>
        </w:rPr>
        <w:t xml:space="preserve"> , por. &lt;x&gt;350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2024-05-28T22:54:01Z</dcterms:modified>
</cp:coreProperties>
</file>