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Moab, zgodnie z postanowieniem JAHWE, Mojżesz, sługa JAHWE,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umarł Mojżesz, sługa JAHWE, w ziemi Moabu,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Pański, w ziemi Moabskiej,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PANSKI, w ziemi Moabskiej na rozkazanie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krainie Moabu, według postanowienia Pana, umarł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Pana, w ziemi moabskiej,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moabskiej, zgodnie ze słowem JAHWE, zmarł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właśnie, w kraju Moabu, według postanowienia JAHWE, umarł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Jahwe Mojżesz umarł tam, w kraju Moabitów,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sługa Boga, umarł tam, w ziemi Moawu,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Господній раб Мойсей помер там в моавській землі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według słowa WIEKUISTEGO, Mojżesz, sługa WIEKUISTEGO, umarł na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Mojżesz, sługa JAHWE, umarł tam w ziemi moabskiej z 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2024-06-01T22:10:32Z</dcterms:modified>
</cp:coreProperties>
</file>