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tej prośby, którą mi przedstawiliście, i powiedział do mnie: Słyszałem, o co cię prosił ten lud. Mają rację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waszych słów, kiedy mówiliście do mnie, i powiedział JAHWE do mnie: Słyszałem głos słów tego ludu, które wypowiedzieli do ciebie. Wszystko,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Pan głos słów waszych, gdyście mówili do mnie, rzekł mi Pan: Słyszałem głos słów ludu tego, które mówili do ciebie; dobrze wszystko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JAHWE, rzekł do mnie: Słyszałem głos słów ludu tego, które mówił do ciebie: dobrze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wasze głośne słowa, gdy mówiliście do mnie. I rzekł mi Pan: Usłyszałem głośne słowa tego ludu, które wypowiedzieli do ciebie. Słuszne jest wszystko to, co ci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waszych słów do mnie, i rzekł Pan do mnie: Słyszałem głos słów tego ludu, które mówili do ciebie, i dobre było to,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waszych słów, gdy mówiliście do mnie, i JAHWE powiedział do mnie: Słyszałem słowa tego ludu, które wypowiedzieli do ciebie. Słuszne było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które wypowiedzieliście do mnie. Wtedy JAHWE rzekł do mnie: «Słyszałem słowa ludu, które powiedział do ciebie. To,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słów, gdy mówiliście do mnie, i rzekł mi: - Słyszałem głos wypowiedzi tego ludu, skierowany do ciebie. Słuszne jest to wszystko, co powiedzieli!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pozostań tutaj ze Mną, a przekażę ci całą tę naukę -[przekraczające rozum] bezwzględne nakazy i [rozumne] prawa społeczne, których będziesz ich uczył po to, żeby ich przestrzegali w ziemi, którą Ja daję im, aby ją posiedli.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Господь голос ваших слів, як ви говорили до мене, і сказав Господь до мене: Почув Я голос слів цього народу, що заговорив до Мене. Правильне все, що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zostań tu przy Mnie, a powiem ci wszystkie przykazania, zasady prawne i wyroki, których ich będziesz nauczał, by je spełniali na ziemi, którą im oddaję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słyszał więc głos waszych słów, gdy mówiliście do mnie, i przemówił do mnie JAHWE: ʼUsłyszałem głos słów tego ludu, które do ciebie wyrzekli. Dobrze postąpili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2024-06-02T11:11:48Z</dcterms:modified>
</cp:coreProperties>
</file>