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był już świadom, że nadeszła godzina Jego przejścia z tego świata do Ojca. Chciał więc pokazać tym, którzy należeli do Niego i których pokochał w tym świecie, że ich kocha bez reszty.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Paschy Jezus, wiedząc, że nadeszła jego godzina, aby przeszedł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wielkanocnem wiedząc Jezus, iż przyszła godzina jego, aby przeszedł z tego świata do Ojca, umiłowawszy swoje, którzy byli na świecie, aż do końca umiłował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dniem świętym Paschy, wiedząc Jezus, iż przyszła godzina jego, aby przeszedł z tego świata do Ojca, umiłowawszy swe, którzy byli na świecie, do końca 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przed Świętem Paschy. Jezus, wiedząc, że nadeszła godzina Jego, by przeszedł z tego świata do Ojca, umiłowawszy swoich na świecie, do końca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Paschy, Jezus, wiedząc, iż nadeszła godzina jego odejścia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Jezus, wiedząc, że nadeszła Jego godzina, aby przeszedł z tego świata do Ojca, umiłował swoich w świecie, i to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wiedział, że nadeszła godzina Jego przejścia z tego świata do Ojca. A ponieważ umiłował swoich, którzy mieli pozostać na świecie, tę miłość okazał im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 świętem Paschy Jezus wiedząc, że nadeszła jego godzina, aby odejść z tego świata do Ojca, ponieważ umiłował swoich przebywających na tym świecie, do końca ich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świętem Paschy, Jezus, świadom, że nadeszła dla niego chwila przejścia z tego świata do Ojca, pełen miłości dla swoich na tym świecie, zachował tę miłość aż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wiedząc, że nadeszła już godzina Jego przejścia z tego świata do Ojca, umiłowawszy swoich na tym świecie, okazał im największą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святом Пасхи Ісус, знаючи, що настала його година перейти з цього світу до Батька, виявив любов до своїх, - тих, що в світі, - до кінця полюбив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święta Pascha, od przedtem znając Iesus że przyszła jego wiadoma godzina naturalnego okresu czasu aby przestąpiłby z wiadomego naturalnego ustroju światowego tego właśnie istotnie do wiadomego ojca, umiłowawszy swoich własnych, tych wewnątrz w tym naturalnym ustroju światowym, do sfery jakiegoś niewiadomego pełnego urzeczywistnienia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świętem Paschy, Jezus wiedząc, że nadeszła jego godzina, aby przeszedł z tego świata do Ojca, umiłowawszy swoich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tuż przed Pesach i Jeszua wiedział, że przyszedł dla Niego czas odejścia z tego świata do Ojca. Ukochawszy swoich na świecie, ukochał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wiedział przed świętem Paschy, że nadeszła jego godzina, aby przeszedł z tego świata do Ojca, Jezus, umiłowawszy swoich, którzy byli na świecie,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przeddzień święta Paschy Jezus wiedział już, że nadszedł Jego czas—czas odejścia ze świata do Ojca. Tym, których ukochał, chciał okazać miłość aż do samego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2024-05-29T15:30:57Z</dcterms:modified>
</cp:coreProperties>
</file>