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umył ― stopy ich i wziął ― szaty Jego i położył się znowu, powiedział im: Rozumiecie co uczyniłem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stopy ich i wziął szaty Jego położywszy się znowu powiedział im znacie co czyniłem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im nogi, przywdział swoje szaty, spoczął ponownie i powiedział im: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umył stopy ich [i] wziął szaty jego i położył się znowu,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Pojmujecie, co uczyniłem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stopy ich i wziął szaty Jego położywszy się znowu powiedział im znacie co czyniłem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im nogi, włożył swe szaty, ponownie usiadł i powiedział: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im nogi i wziął swoje szaty, usiadłszy znowu za stołem, powiedział do nich: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umył nogi ich i wziął szaty swoje, usiadłszy zasię za stół,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Wiecież, com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umył nogi ich i wziął szaty swe, siadszy zasię, rzekł im: Wiecie, com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im umył nogi, przywdział szaty i znów zajął miejsce przy stole, rzekł do nich: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umył nogi ich i przywdział szaty swoje, i znów usiadł,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umył im nogi, założył szaty, znowu zajął miejsce przy stole i powiedział do nich: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umyciu im nóg Jezus nałożył szatę, ponownie zajął miejsce przy stole i zaczął mówić: „Czy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już obmył im nogi, nałożył swe szaty i znowu zajął miejsce,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umył nogi ich, i wziął szaty swe, usiadszy zasię,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Wiecież, com uczynił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umył im nogi, włożył okrycie, usiadł znowu przy stole i powiedział: - Czy wiecie, co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помив їхні ноги і взяв свій одяг, знову сів при столі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знаєте, що я зробив вам?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umył nogi ich, wziął te szaty swoje i padł wstecz do źródła ku pożywieniu na powrót, rzekł im: Rozeznajecie co uczyniłem wam?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umył ich nogi, wziął swoje szaty, znowu się położył i im powiedział: Rozumiecie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umył im nogi, włożył z powrotem ubranie i wrócił do stołu, i powiedział do nich: "Czy rozumiecie, co wam teraz zrobiłem?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umył im nogi i włożył swe wierzchnie szaty, i znowu położył się przy stole, rzekł do nich: ”Czy wiecie,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umyciu im nóg Jezus z powrotem się przebrał, usiadł z nimi i zapytał: —Czy rozumiecie, co zrobiłem?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2024-05-31T10:47:15Z</dcterms:modified>
</cp:coreProperties>
</file>