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przyjąć.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wam jeszcze wiele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wam wiele mam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do powiedzenia,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wam jeszcze wiele do powiedzenia, ale teraz znieść nie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mam wiele wam do powiedzenia, ale teraz nie możecie temu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jeszcze dużo do powiedzenia, lecz teraz nie jesteście w stanie tego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wam, lecz teraz nie jesteście zdolni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jeszcze mam do powiedzenia, ale teraz za trudne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jeszcze wam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багато чого маю сказати вам, але не можете знести 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wieloliczne mam wam teraz powiadać, ale nie możecie dźwigać w tej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powiedzieć, lecz teraz nie zdołacie tego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rzeczy do powiedzenia, ale teraz ich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”Mam wam jeszcze wiele do powiedzenia, ale w tej chwili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chciałbym wam jeszcze powiedzieć, lecz teraz nie jesteście w stanie tego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2024-05-30T08:20:19Z</dcterms:modified>
</cp:coreProperties>
</file>