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94"/>
        <w:gridCol w:w="3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uczynią, gdyż nie poznali ―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ponieważ nie poznali ani Ojca, ani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gdyż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uczynią wam tak,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toć wam uczynią, iż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uczynią, iż nie znają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tak czynić,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będą czynić dlatego, że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uczynią tak,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Uczynią to, ponieważ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zrobią to,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będą tak postępować, ponieważ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czynili,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Зроблять це, бо не пізнали ні Батька, ні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właśnie sprawy uczynią, że nie rozeznali ojca ani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czynić, bo nie zrozumieli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postąpią tak, gdyż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tak postępować, bo nigdy nie poznali ani Ojca, ani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8:19&lt;/x&gt;; &lt;x&gt;500 15:21&lt;/x&gt;; &lt;x&gt;500 17:25&lt;/x&gt;;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2024-05-30T03:17:02Z</dcterms:modified>
</cp:coreProperties>
</file>