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Korneliusz setnik mąż sprawiedliwy i bojący się Boga który otrzymuje świadectwo zarówno przez cały naród Judejczyków otrzymał wyrocznię przez zwiastuna świętego wezwać cię do domu jego i usłyszeć wypowiedzi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odpowiedzieli: Korneliusz, setnik, człowiek sprawiedliwy i bojący się Boga,* cieszący się dobrym świadectwem** całego narodu żydowskiego, został pouczony przez świętego anioła, że ma cię sprowadzić do swojego domu i posłuchać tego, co masz do powiedzenia.***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"Korneliusz, setnik, mąż sprawiedliwy i bojący się Boga, poświadczany* przez cały lud Judejczyków, otrzymał wyrocznię** przez zwiastuna świętego, (żeby) wezwać cię do domu jego i usłyszeć słowa od ciebie".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Korneliusz setnik mąż sprawiedliwy i bojący się Boga który otrzymuje świadectwo zarówno przez cały naród Judejczyków otrzymał wyrocznię przez zwiastuna świętego wezwać cię do domu jego i usłyszeć wypowiedzi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odparli: Korneliusz, setnik, człowiek sprawiedliwy i bogobojny, cieszący się uznaniem całego narodu żydowskiego, otrzymał wiadomość od świętego anioła, że ma cię sprowadzić do swojego domu i posłuchać, co masz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Setnik Korneliusz, człowiek sprawiedliwy i bojący się Boga, mający dobre świadectwo od całego narodu żydowskiego, w widzeniu otrzymał przez świętego anioła polecenie, aby cię wezwał do swego domu i wysłuchał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Kornelijusz setnik, mąż sprawiedliwy i bojący się Boga i mający dobre świadectwo od wszystkiego narodu żydowskiego, w widzeniu jest od Anioła świętego napomniony, aby cię wezwał w dom swój i słuchał słów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Korneliusz Rotmistrz, mąż sprawiedliwy i bojący się Boga, i mający świadectwo od wszego narodu Żydowskiego, wziął odpowiedź od Anjoła świętego, aby cię wezwał w dom swój a słuchał słów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Setnik Korneliusz, człowiek sprawiedliwy i bogobojny, o czym zaświadczyć może cała ludność żydowska, otrzymał polecenie od anioła świętego, aby cię wezwał do swego domu i wysłuchał tego, co mu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Setnik Korneliusz, mąż sprawiedliwy i bogobojny, cieszący się uznaniem całego narodu żydowskiego, otrzymał od anioła świętego polecenie, aby cię wezwać do swojego domu i posłuchać tego, co masz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Setnik Korneliusz, człowiek sprawiedliwy i bojący się Boga, o czym zaświadczyć może cały lud żydowski, otrzymał polecenie od świętego anioła, aby wezwał ciebie do swego domu i wysłuchał tego, co mu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„Święty anioł kazał w widzeniu dowódcy Korneliuszowi, człowiekowi sprawiedliwemu, bogobojnemu i szanowanemu przez Żydów, wezwać cię do swego domu i wysłuchać wszystkiego, co mu powiesz”.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odpowiedzieli: „Centurion Korneliusz, człowiek sprawiedliwy i bogobojny, cieszący się dobrą opinią u całego ludu żydowskiego, otrzymał w objawieniu od świętego anioła polecenie, by zaprosił ciebie do swojego domu i wysłuchał jakichś nauk od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Setnik Korneliusz, człowiek prawy i pobożny, który cieszy się uznaniem całego narodu żydowskiego, otrzymał od anioła Bożego polecenie, aby cię wezwać do swojego domu i posłuchać tego. co masz do powiedzenia.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ʼSetnik Korneliusz, człowiek sprawiedliwy i bogobojny, cieszący się uznaniem całej ludności żydowskiej, otrzymał polecenie od świętego anioła, aby cię sprowadził do swego domu i wysłuchał, co mu powieszʼ.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сказали: Корнилій - сотник, чоловік справедливий, який боїться Бога, засвідчений усім народом юдейським, - дістав повеління від святого ангела покликати тебе до своєї хати і послухати від тебе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Setnik Korneliusz, mąż sprawiedliwy, zatrwożony Bogiem i poświadczany między całym ludem żydowskim, przez świętego anioła otrzymał wyrocznię, aby cię wezwać do jego domu i usłyszeć od ciebie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"Korneliusz, rzymski dowódca wojskowy, mąż prawy i bojący się Boga, człowiek wielce szanowany przez cały naród żydowski, otrzymał polecenie od anioła świętego, aby cię sprowadzić do swego domu i wysłuchać, co masz do powiedzenia".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”Korneliusz, setnik, mąż prawy i bojący się Boga oraz cieszący się dobrą opinią u całe go narodu żydowskiego, otrzymał za pośrednictwem świętego anioła Boskie polecenia. żeby cię wezwał do swego domu i posłuchał tego, co masz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—Wzywa cię Korneliusz—odpowiedzieli—rzymski dowódca, człowiek prawy i poważnie traktujący Boga, mający dobrą opinię wśród Żydów. Właśnie jemu anioł polecił wezwać cię do jego domu i posłuchać tego, co masz do powiedzenia.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cieszący się dobrą opinią.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Przejawia się tu religijność pogan. Wyroczniami nazywano na przykład wypowiedzi Pytii.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2024-06-01T03:39:57Z</dcterms:modified>
</cp:coreProperties>
</file>