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7"/>
        <w:gridCol w:w="59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Otóż pewien złotnik, imieniem Demetriusz, który wytwarzał srebrne świątynki Artemidy i przynosił rzemieślnikom znaczny zysk,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pewien złotnik, imieniem Demetriusz, który wyrabiał ze srebra świątyńki Diany, zapewniał rzemieślnikom niemały zarobek.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niektóry złotnik, imieniem Demetryjusz, który robił kościoły srebrne Dyjany, niemały zysk przywodził rzemieślnikom;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niektóry, imieniem Demetrius, Srzebrnik, który robił zbory Dianie, czynił niemały zysk rzemiesłnikom.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Pewien złotnik, imieniem Demetriusz, dawał znaczne zarobki rzemieślnikom przy wyrobie srebrnych świątyniek Artemidy.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pewien złotnik, imieniem Demetriusz, który wyrabiał srebrne świątynki Artemidy i zapewniał rzemieślnikom niemały zarobek,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Pewien złotnik, o imieniu Demetriusz, dawał niemały zarobek rzemieślnikom przy wyrobie srebrnych świątyniek Artemidy.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Pewien złotnik, Demetriusz, który wykonywał srebrne kopie świątyni Artemidy, zapewniał rzemieślnikom niemały zarobek.</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Otóż pewien człowiek, imieniem Demetriusz, jubiler wyrabiający srebrne świątyńki Artemidy i przez to dostarczający majstrom niemałego zarobku,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Pewien złotnik, Demetriusz, który ze srebra wyrabiał miniatury Artemidy i zapewniał rzemieśnikom niezły zarobek,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Złotnik Demetriusz wyrabiał świątyńki Artemidy, zapewniając swoim pracownikom niemałe zarobki.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якийсь золотар на ім'я Дмитро, що робив срібні храми Артеміди, давав митцям немалий заробіток.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pewien mincarz, imieniem Demetriusz, robiąc srebrne świątynie Artemidy dostarczał niemały zarobek rzemieślnikom.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Był pewien złotnik imieniem Demetriusz, który wyrabiał ze srebra przedmioty związane z kultem bogini Artemidy, a zapewniał rzemieślnikom niemało roboty.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pewien człowiek imieniem Demetriusz, kujący w srebrze, zapewniał rzemieślnikom niemały zysk przez wyrabianie srebrnych świątyniek Artemidy;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Niejaki Demetriusz zatrudniał wielu rzemieślników przy wyrobie srebrnych miniaturek świątyni bogini Artemidy.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2024-05-29T18:43:44Z</dcterms:modified>
</cp:coreProperties>
</file>