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Jan zanurzał w chrzcie opamiętania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powtarzał ludowi, że ma uwierzyć w Tego, który idzie za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powiedział: Jan chrzcił chrztem pokuty, mówiąc ludziom, aby uwierzyli w tego, który przyjdzie po nim, to znaczy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Paweł: Janci chrzcił chrztem pokuty, mówiąc ludowi, aby w onego, który miał przyjść po nim, uwierzyli,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Paweł: Jan chrzcił chrztem pokuty lud, mówiąc, aby w onego, który miał przyść po nim, uwierzyli,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udzielał chrztu nawrócenia, przemawiając do ludu, aby uwierzyli w Tego, który za nim idzie, to jest w Jezusa 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Jan chrzcił chrztem upamiętania i mówił ludowi, żeby uwierzyli w tego, który przyjdzie po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powiedział: Jan udzielał chrztu opamiętania, przemawiając do ludu, aby uwierzyli w Tego, który za nim idzie,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„Jan udzielał chrztu nawrócenia. Mówił do ludzi, aby uwierzyli w Tego, który za nim idzie, to znaczy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wyjaśnił: „Jan chrzcił chrztem nawrócenia, wzywając lud do wiary w Idącego za nim, to znaczy w 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im powiedział: - Jan chrzcił, aby ludzie nawracali się i wzywał ich, aby uwierzyli w tego, który przyjdzie po nim, to znaczy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ʼJan udzielał chrztu nawrócenia i wzywał lud, aby uwierzył w Tego, który po nim przyjdzie, to znaczy w 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Іван хрестив хрещенням на покаяння, кажучи людям, щоб повірили в того, що йде за ним, цебто в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Jan chrzcił chrztem skruchy mówiąc ludowi, aby uwierzyli względem tego, który po nim przychodzi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Sza'ul: "Jochanan zanurzał w związku z odwróceniem się od grzechu do Boga, ale mówił ludziom, aby złożyli ufność w Tym, który miał przyjść po nim, czyli w 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rzekł: ”Jan chrzcił chrztem symbolizującym skruchę i mówił ludowi, aby uwierzył w tego, który przyjdzie po nim, to jest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zanurzał ludzi w wodzie na znak opamiętania, wzywając ich, aby uwierzyli w Tego, który przyjdzie po nim, czyli w Jezusa—wyjaśnił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2024-05-30T03:19:21Z</dcterms:modified>
</cp:coreProperties>
</file>