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więc lud, starszych oraz znawców Prawa, powstali, porwali go i zaprowadzili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Współporuszyli lud, i starszych, i uczonych w piśmie i stanąwszy obok wspólnie porwali go i poprowadzili na miejsce posiedzeń*.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oraz znawców Prawa, zebrali się przeciwko niemu, schwytali go i zawlekli przed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podburzyli lud, starszych i uczonych w Piśmie; a gdy przybiegli do niego, porwali go i przyprowadzili do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wzruszyli lud i starszych, i nauczonych w Piśmie; a powstawszy, porwali go i przywiedli do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wzruszyli lud i starsze, i Doktory, a zbieżawszy się, porwali go i przywiedli do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i uczonych w Piśmie. Przybiegli, porwali go i zaprowadzili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podburzyli lud oraz starszych i uczonych w Piśmie, a powstawszy, porwali go i przywiedli przed Radę Najwyższą.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i nauczycieli Prawa. Podbiegli do niego, porwali go i poprowadzili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oraz nauczycieli Pisma. Zebrali się, pojmali go i zaprowadzili przed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Podburzyli też lud, starszych i uczonych w Piśmie. Przystąpili do [Szczepana], porwali go gwałtem i zaprowadzili przed Sanhedryn.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podburzyli lud, starszyznę i znawców Prawa, a potem rzucili się na niego i zaciągnęli do Rady Najwyższej.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lud, kapłanów i nauczycieli Pisma, podeszli do niego, schwytali i zaprowadzili przed sanhedryn,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Підбурили народ, старшин, книжників і, напавши, схопили його та привели до синедріону.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podburzyli lud, starszych oraz uczonych w Piśmie, więc stanęli, porwali go oraz poprowadzili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lud, a także starszych i nauczycieli Tory, i przyszli, i pojmali go, i zaprowadzili przed Sanhedrin.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podburzyli lud, jak również starszych oraz uczonych w piśmie, i nagle go I naszedłszy, wzięli przemocą i zaprowadzili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zbuntowali przeciwko Szczepanowi cały tłum ludzi oraz starszych i przywódców religijnych. Następnie aresztowali go i postawili przed Wysoką Radą.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sanhedrynie.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2024-05-28T04:38:48Z</dcterms:modified>
</cp:coreProperties>
</file>