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76"/>
        <w:gridCol w:w="41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― Bóg ― według natury gałęzi nie oszczędził, ani ciebie oszczędzi.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Bóg tych według natury gałęzi nie oszczędził w jakikolwiek sposób ani ciebie oszczędziłby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Bóg nie oszczędził gałęzi naturalnych,* może nie oszczędzić i ciebie.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Bóg (tych) według natury gałęzi nie oszczędził,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[nie jakoś]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ani ciebie oszczędzi.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Bóg (tych) według natury gałęzi nie oszczędził w jakikolwiek sposób ani ciebie oszczędziłby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Bóg nie oszczędził gałęzi naturalnych, może nie oszczędzić i 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Bóg nie oszczędził naturalnych gałęzi, wiedz, że i ciebie nie oszczędzi.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jeźli Bóg przyrodzonym gałęziom nie przepuścił, wiedz, że i tobie nie przepuści.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jeśli Bóg przyrodzonemu gałęziu nie przepuścił, by snadź ani tobie nie przepuścił.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bowiem nie oszczędził Bóg gałęzi naturalnych, może też nie oszczędzić i 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Bóg nie oszczędził gałęzi naturalnych, nie oszczędzi też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Bóg nie oszczędził gałęzi naturalnych, może i ciebie nie oszczędzić.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Bóg nie oszczędził naturalnych gałęzi, to także i ciebie nie oszczędzi.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Bóg nie oszczędził tamtych naturalnych gałązek, może też i ciebie nie oszczędzić.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Bóg nie oszczędził Żydów, którzy są jak gałęzie naturalne, to bądź pewny, że i ciebie nie oszczędzi.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Bóg nie oszczędził naturalnych gałęzi, nie oszczędzi również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коли Бог не пожалів природних галузок, то він і тебе не пощадить.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Bóg nie oszczędził gałęzi według natury, żeby przypadkiem z twojego nie wstrzymał.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Bóg naturalnych gałęzi nie oszczędził, to z pewnością nie oszczędzi ciebie!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Bóg nie oszczędził naturalnych gałęzi, to nie oszczędzi też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Bóg nie oszczędził naturalnych gałęzi, to może wyciąć także ciebie.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gałęzi naturalnych, τῶν κατὰ φύσιν κλάδων.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2024-05-29T01:24:41Z</dcterms:modified>
</cp:coreProperties>
</file>