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dary łaski i powołanie ze strony Boga są rzeczą nieodwołalną.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darów swoich i wezwania Bóg nie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bez żałowania są dary i wezwania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dary łaski i wezwanie Boże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dobrodziejstwa i wezwanie są bowiem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dary łaski Boga i zaproszenie — nieodwołalne.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odbiera bowiem swoich łaskawych darów i nie odwraca się od tych, których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bowiem są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Божі дарування і покликання не скасовуються.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tymi, co powodują żal są dary i powołania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Boże dary i powołanie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dary i powołanie od Boga nie są czymś, czego by on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odbiera ludziom swoich darów i powołania.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2024-06-03T18:42:11Z</dcterms:modified>
</cp:coreProperties>
</file>