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razem bowiem ― Bóg ― wszystkich w nieposłuszeństwie, aby ― wszystkim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nad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na nieposłuszeństwo, aby móc się nad wszystkimi zmiłować.*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współzakluczył bowiem Bóg wszystkich* ku nieuległości, aby (nad) wszystkimi zlitowałby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(nad)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w moc nieposłuszeństwa, aby wszystkim móc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zamknął ich wszystkich w niewierze, aby się nad wszystkimi zmiłować.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zamknął je Bóg wszystkie w niedowiarstwo, aby się nad wszystkimi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zamknął Bóg wszytko w niedowiarstwie, aby się smiłował nad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poddał wszystkich nieposłuszeństwu, aby wszystkim okazać swe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poddał wszystkich w niewolę nieposłuszeństwa, aby się nad wszystkimi zmiłować.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wszystkim nałożył więzy nieposłuszeństwa, aby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pogrążył wszystkich w nieposłuszeństwie, aby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Zamknął bowiem Bóg wszystkich w krnąbrności, aby wszystkim okazać miłosierdzie.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uwikłał wszystkich w nieposłuszeństwo, aby wszystkim okazać zmiłowanie.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wszystkich uwięził w nieposłuszeństwie, 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замкнув Бог усіх у непослух, щоб усіх помилувати.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osaczył wszystkich na nieposłuszeństwie, aby się nad wszystkimi mógł zlitować.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poddał wszystkich ludzi razem nieposłuszeństwu, aby mógł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wszystkich ich razem zamknął w nieposłuszeństwie. aby im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pozwolił na to, żeby wszyscy się zbuntowali, aby wszystkim okazać swoją miłość.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3:22&lt;/x&gt;; &lt;x&gt;610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2024-05-31T15:08:37Z</dcterms:modified>
</cp:coreProperties>
</file>