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1"/>
        <w:gridCol w:w="3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― licznych ― przychodząc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wielokrotnie miałem przeszkody w przyjściu do was;*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doznawałem przeszkód wiele, (by) przyjść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wielokrotnie odwlekałem przyjście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często napotykałem przeszkody, tak że nie mogłem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Dlaczegom też często miewał przeszkody, żem do was przyjść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barzom był zatrudnion, żem do was przyść nie mógł i nie mogłem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też wielokrotnie napotykałem przeszkody w dotarciu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często miałem przeszkody, które mi nie dozwoliły przyjść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napotykałem wiele przeszkód, aby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wielokrotnie napotykałem przeszkody, aby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powód, dla którego wielokrotnie powstrzymywałem się od przybycia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powstrzymywało mnie teraz przed wcześniejszym przybyciem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kilkakrotnie nie pozwalały mi przyjść do was różne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мені було перешкоджено прийти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doznawałem wielu przeszkód w tym, aby do was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zresztą tylekroć nie udawało mi się odwiedzić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wielokrotnie napotykałem przeszkody w dotarciu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wiecie już, dlaczego jeszcze nigdy was nie odwiedziłem.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przybyciu do Rzymu przeszkadzało Pawłowi pragnienie rozgłoszenia ewangelii na wsch obszarach basenu M. Śródziemnego (zob. &lt;x&gt;520 15:20&lt;/x&gt;).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2024-06-02T13:14:07Z</dcterms:modified>
</cp:coreProperties>
</file>