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2"/>
        <w:gridCol w:w="4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Hermesa, Patroba, Hermasa,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Asynkrytusa Flegonta Hermasa Patroba Hermesa i z nimi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Asynkrytosa,* Flegona,** Hermesa,*** Patrobasa,**** Hermasa***** oraz braci, którzy są z nimi.******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Asynkryta, Flegonta, Hermesa, Patrobę, Hermasa i (tych) razem z nimi braci*.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Asynkrytusa Flegonta Hermasa Patroba Hermesa i z nimi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Asynkrytosa, Flegona, Hermesa, Patrobasa, Hermasa oraz braci z ich 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Hermasa, Patrobę, Hermesa i braci,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Hermana, Patrobę, Hermena i braci,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Hermasza, Patrobę, Hermena i bracią,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Hermesa, Patrobę, Hermasa i braci, którzy są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Hermesa, Patrobę, Hermasa i braci,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Hermesa, Patrobę, Hermasa oraz braci,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Flegona, Hermesa, Patrobę, Hermasa i braci,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Asynkryta, Flegonta, Hermesa, Patrobę, Hermasa i braci, którzy są przy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Asynkrytosa, Flegona, Hermesa, Patrobasa, Hermasa, a z nim także ich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Asynkrita, Flegona, Hermesa, Patrobasa, Hermasa i będących z nimi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Асинкрита, Флегонта, Ерма, Патрова, Ермію і тих братів, що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Hermasa, Patrobę, Hermena i braci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Flegona, Hermesa, Patrobę, Hermasa i braci,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Flegona, Hermesa, Patrobasa, Hermasa i braci,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Asynkryta, Flegonta, Hermesa, Patrobę, Hermasa i pozostałych wierzących, którzy są z nimi;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Asynkrytos, Ἀσύγκριτος, czyli: nieporównywalny, z inskrypcji znamy takie właśnie imię wyzwoleńca Augusta.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Flegon : Φλέγων, czyli: płomieny; powszechne imię niewolnika l. wyzwoleńca.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Hermes, Ἑρμῆς, czyli: graniczny; bardzo powszechne imię niewolnika.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Patrobas : Πατροβᾶς, czyli: życie ojca; imię wyzwoleńca Nerona, skr. Patrobius.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Hermas, Ἑρμᾶς, nie chodzi o autora Pasterza Hermasa. Było to dość częste imię niewolnika, skrót od Hermagoras, Hermogenes, itp.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Bracia, którzy są z nimi : być może chodzi o małą wspólnotę w ich domu.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2024-06-02T08:56:11Z</dcterms:modified>
</cp:coreProperties>
</file>