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 nie mając Prawa, poginą bez niego. Ci natomiast, którzy zgrzeszyli w ramach Prawa, będą przez nie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zginą, a ci, którzy w prawie zgrzeszyli, przez prawo będą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bez zakonu zgrzeszyli, bez zakonu też poginą; a którzykolwiek w zakonie zgrzeszyli, przez zakon sądzeni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bez zakonu zgrzeszyli, bez zakonu poginą, a którzykolwiek w zakonie zgrzeszyli, przez zakon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poginą, a ci, co w Prawie zgrzeszyli, przez Prawo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zakonu zgrzeszyli, bez zakonu też poginą; a ci, którzy w zakonie zgrzeszyli, przez zakon sądzeni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bez Prawa zgrzeszyli, bez Prawa również zginą, ci zaś, którzy będąc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zgrzeszyli, nie znając prawa Mojżeszowego, bez prawa także poginą. Ci natomiast, którzy zgrzeszyli, znając Prawo, zostaną osądzeni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zgrzeszyli, nie mając Prawa, także, nie mając Prawa, ulegną zgubie; a którzy pod Prawem zgrzeszyli, na podstawie Prawa zostaną osądzeni,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popełniają grzech nie znając Prawa Mojżeszowego, zginą bez wyroku Prawa; ci zaś, którzy grzeszą znając Prawo Mojżesza, będą sądzeni na podstawie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zgrzeszyli, będąc poza Prawem, zginą też poza Prawem. Ci zaś, którzy będąc pod panowaniem Prawa popełnili grzech, otrzymają wyrok zgodny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без закону згрішили, - і згинуть без закону; а які згрішили в законі, - будуть суджені за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jacykolwiek chybili celu bez Prawa bez Prawa też poginą; a jacykolwiek zgrzeszyli w Prawie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zgrzeszyli poza porządkiem Tory, pomrą poza porządkiem Tory, a wszyscy, którzy zgrzeszyli w ramach porządku Tory, będą przez Torę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wszyscy, którzy bez prawa zgrzeszyli, bez prawa też zginą: ale wszyscy, którzy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zgrzeszyli nie znając Prawa Mojżesza, bez niego poniosą karę. Ci zaś, którzy zgrzeszyli znając Prawo, zostaną skazani według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2024-05-28T22:51:21Z</dcterms:modified>
</cp:coreProperties>
</file>