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ci, którzy słuchają Prawa, są sprawiedliwi u Boga, lecz ci, którzy je stosują, mogą liczyć na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 nie słuchacze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przed Bogiem, ale ci, którzy wypełniają prawo,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słuchacze zakonu sprawiedliwymi są u Boga; ale czyniciele zakonu usprawiedliwieni będą.)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słuchacze zakonu sprawiedliwymi są u Boga, ale którzy zakon czynią,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bowiem, którzy przysłuchują się czytaniu Prawa, są sprawiedliwi wobec Boga, ale ci, którzy Prawo wypełniają,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ci, którzy zakonu słuchają, są sprawiedliwi u Boga, lecz ci, którzy zakon wypełniają, usprawiedliwieni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słuchacze Prawa są przecież sprawiedliwi przed Bogiem, ale zostaną usprawiedliwieni ci, którzy postępują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ci, którzy przysłuchują się Prawu, są sprawiedliwi przed Bogiem, ale ci, którzy wypełniają Prawo,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słuchacze Prawa są sprawiedliwi przed Bogiem, lecz usprawiedliwienia dostąpią wykonawcy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w oczach Boga, to nie taki człowiek, który zna Prawo, lecz taki, który wedle niego postępuje; to on właśnie będzie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tych, którzy są słuchaczami Prawa, uzna Bóg za sprawiedliwych, lecz ci, którzy pełnią uczynki zgodne z Prawem, doznają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слухачі закону праведні перед Богом, але виконавці закону будуть виправдані.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słuchacze Prawa są sprawiedliwymi przed Bogiem, ale wykonawcy Prawa będą uważani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tych, którzy słyszą Torę, uznaje Bóg za sprawiedliwych, ale ci, którzy wykonują to, co mówi Tora, będą uczynieni sprawiedliwymi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ci, którzy prawa słuchają, są prawi wobec Boga, lecz ci, którzy prawo wypełniają, zostaną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przed Bogiem nie są ci, którzy Prawo znają, lecz ci, którzy go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2024-05-31T03:53:34Z</dcterms:modified>
</cp:coreProperties>
</file>