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34"/>
        <w:gridCol w:w="40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Bowiem, imię ― Boga przez was jest oczerniane wśród ― narodów, jak napisane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imię Boga z powodu was jest obrażane wśród pogan tak jak jest napisane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to z waszego powodu – jak napisano – wśród pogan bluźni się imieniu Boga 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imię Boga z powodu was jest spotwarzane wśród pogan, tak jak jest napisane.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imię Boga z powodu was jest obrażane wśród pogan tak, jak jest napisane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to z waszego powodu — jak czytamy — imię Boga obraża się wśród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 waszego powodu, jak jest napisane, poganie bluźnią imieniu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imię Boże dla was bluźnione bywa między pogany, jako napisano.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(Abowiem imię Boże dla was bluźnione bywa między Pogany, jako napisano).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waszej to bowiem przyczyny – zgodnie z tym, co jest napisane – poganie bluźnią imieniu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 waszej winy, jak napisano, poganie bluźnią imieniu Bożemu.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z waszego powodu, jak napisano, poganie bluźnią imieniu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napisane: Z waszego powodu imię Boga doznaje zniewag pośród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jest napisane: „Z waszego powodu imię Boga znieważane jest wśród pogan”?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Słusznie więc mówią prorocy, że przez was poganie bluźnią przeciwko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napisano: ʼZ waszego powodu poganie bluźnią przeciw imieniu Bogaʼ.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через вас Боже ім'я зневажається між народами.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przez was jest profanowane wśród pogan Imię Boga, tak jak jest napisane.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napisano w Tanach: "Bo to z waszego powodu goim bluźnią imieniu Bożemu".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”imieniu Bożemu bluźnią z waszego powodu między narodami”, tak jak jest napisane.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więc dziwnego, że Pismo mówi: „To z waszego powodu poganie bluźnią przeciwko Bogu”.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52:5&lt;/x&gt;, wolny przekład za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52:5&lt;/x&gt;; &lt;x&gt;330 36:20&lt;/x&gt;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2024-05-31T14:27:43Z</dcterms:modified>
</cp:coreProperties>
</file>