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89"/>
        <w:gridCol w:w="43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bowiem wykonuję nie rozumiem; nie bowiem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chcę to robię, ale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nienawidzę to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bowiem sprawiam nie znam nie bowiem co chcę to robię ale co nienawidzę to robię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rozumiem tego, co wykonuję — robię nie to, czego chcę, lecz czynię to, czego nienawidzę.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bowiem sprawiam, nie pojmuję: nie bowiem, co chcę, to dokonuję, ale co nienawidzę, to czynię.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bowiem sprawiam nie znam nie bowiem co chcę to robię ale co nienawidzę to robię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rozumiem własnych czynów. Robię nie to, czego chcę, lecz to, czego nienawidzę.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bowiem, co robię, nie pochwalam, bo nie robię tego, co chcę, ale czego nienawidzę, to robię.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tego, co czynię, nie pochwalam; bo nie, co chcę, to czynię, ale czego nienawidzę, to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co czynię, nie rozumiem: bo nie co dobrego chcę, to czynię, ale złe, którego nienawidzę, ono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rozumiem bowiem tego, co czynię, bo nie czynię tego, co chcę, ale to, czego nienawidzę to właśnie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nie rozeznaję się w tym, co czynię; gdyż nie to czynię, co chcę, ale czego nienawidzę, to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bowiem robię, nie pojmuję, ponieważ nie dokonuję tego, czego chcę, ale czynię to, czego nienawidzę.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rozumiem tego, co czynię. Nie czynię bowiem tego, co chcę, ale czynię to, czego nienawidzę.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poznaję tego, co robię, bo nie czynię tego, co chcę, lecz to robię, czym gardzę.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Sam nie wiem, co robię, bo nie tak postępuję jak chcę, lecz robię to, czego nienawidzę.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umiem bowiem pojąć tego, co czynię. Nie czynię tego, co chcę, lecz to czynię, czego nienawidzę.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не розумію, що чиню: роблю не те, що хочу, а те, що ненавиджу.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rozumiem, któremu czynię; bo nie czynię Temu, któremu sobie życzę, ale czynię temu, którego nienawidzę.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rozumiem własnego zachowania - nie robię tego, co chcę robić, robię za to dokładnie to coś, czego nienawidzę!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wiem, co robię. Albowiem tego, czego chcę, nie dokonuję, ale czego nienawidzę, to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Zupełnie nie rozumiem siebie i tego, co czynię. Nie robię bowiem tego, co chcę, ale to, czego nienawidzę!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2024-05-31T12:39:15Z</dcterms:modified>
</cp:coreProperties>
</file>