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mówię? Czy to, że ofiara składana bóstwom* jest czymś? Albo że bóstwo jest czymś?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mówię? Że ofiarowane wizerunkom* czymś jest? Lub że wizerunek** czymś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chcę przez to wszystko powiedzieć? Czy to, że ofiara składana bóstwom ma jakieś znaczenie? Albo że samo bóstwo coś znaczy?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powiedzieć? Że bożek jest czymś albo ofiara składana bożkom czymś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mówię? Żeby bałwan miał być czem, a iżby to, co bywa bałwanom ofiarowane, miało czem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Mówię, aby rzecz bałwanom ofiarowana miała czym być? abo żeby bałwan miał czym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to znaczy? Czy może jest czymś ofiara złożona bożkom? Albo czy sam bożek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chcę powiedzieć? Czy to, że mięso składane w ofierze bałwanom, jest czymś więcej niż mięsem? Albo że bożek jest czymś więcej niż bałwanem?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chcę powiedzieć? Czy to, że ofiara złożona bożkom jest czymś? Albo że bożek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mówię? Że ofiara złożona przez pogan bożkom ma jakieś znaczenie? Albo że bożek ma jakieś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chcę powiedzieć? Że może ofiara dla bożków jest czymś specjalnym? Albo że czymś specjalnym jest posąg bożka?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chcę przez to powiedzieć, że ofiara składana bożkom ma jakieś znaczenie, albo że samo bóstwo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chcę przez to powiedzieć? Czy może czymś jest ofiara złożona bożkom lub sam bożek?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 я кажу? Що жертва ідолам є чимось, чи ідол чимось?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mówią? Że wizerunek jest czymś? Lub, że to, co ofiarowane wizerunkom,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mówię? Że pokarm złożony na ofiarę bożkom ma jakąś wagę sam w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 powiedzieć? Że jest Czymś to, co jest składane w ofierze bożkowi, albo że jest czymś bożek?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chcę przez to powiedzieć, że pogańskie bóstwa lub ofiary składane im mają jakieś znaczenie?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2024-05-28T13:43:46Z</dcterms:modified>
</cp:coreProperties>
</file>