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bracia wszyscy. Pozdrówcie jedni drugich przez pokochanie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życzenia przekazują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wszyscy. Pozdrówcie jedni drugich w świętem pocałowaniu.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drugie w świętym pocałowaniu.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się wzajemnie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się wzajemnie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bracia. Pozdrówcie się nawzajem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wszyscy bracia przesyłają wam pozdrowienia. Przekażcie sobie wzajemnie braterski pocałunek.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Przekażcie sobie wzajemnie pozdrowienia przez pocałunek, jaki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усі брати. Вітайте один одного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przez święty pocałunek.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bracia. Pozdrówcie się wzajemnie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przyjaciele, którzy są ze mną, także proszą o przesłanie wam ich pozdrowień. Przekażcie je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2024-06-02T11:35:08Z</dcterms:modified>
</cp:coreProperties>
</file>