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rózgąli mam przyjść do was, czyli z miłością i 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Z rózgąli mam przyść do was czyli z miłością i z 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 mam do was przybyć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 czy też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z rózgą mam przybyć do was, czy w miłości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do was przybyć z rózgą, czy w duchu miłości i delikatności?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z rózgą mam do was przybyć, czy z miłością i w łagodnym usposobieniu?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mam przyjść z kijem, czy w duchu miłości i łagodności.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przybyć do was z rózgą, czy też z miłością i 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бажаєте? Чи маю прийти до вас з палицею, чи з любов'ю та духом лагідности?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Mam do was przyjść przy pomocy pastuszego kija, czy w duchu miłości i 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 - żebym przybył do was z kijem? Czy z miłością, w 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Czy mam do was przyjść z rózgą, czy z miłością i łagodnością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wybierzcie: Czy mam do was przyjść ze słowami nagany, czy też z miłością i łagodnością?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2024-06-01T03:28:22Z</dcterms:modified>
</cp:coreProperties>
</file>