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na wzór człowieka mówię przecież ludzkiego które jest uprawomocnione przymierze nikt odrzuca lub dodaje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 ludzku mówię: Uprawomocnionego postanowienia* ** – mimo że ludzkie – nikt nie obala i nic się do niego nie dodaje.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'Bracia, na wzór człowieka mówię, przecież człowieka ustalonego testamentu nikt (nie) odrzuca lub dodatkowo rozporządza.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na wzór człowieka mówię przecież ludzkiego które jest uprawomocnione przymierze nikt odrzuca lub dodaje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Pozwólcie, bracia, że użyję przykładu z życia codziennego. Weźmy jakieś prawomocne postanowienie.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Mimo że jest ono tworem ludzkim, nikt go nie podważa i niczym nie uzupełnia.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mówię po ludzku: Przecież nawet zatwierdzonego testamentu człowieka nikt nie obala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niego 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dodaje.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po ludzku mówię: a wszak i człowieczego testamentu utwierdzonego nikt nie łamie, ani do niego co przydaje.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(wedle człowieka mówię), wszak człowieczego testamentu utwierdzonego nikt nie odrzuca abo więcej 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użyję przykładu ze stosunków między ludźmi. Nikt nie obala ani nie zmienia testamentu prawnie sporządzonego, choć jest on jedynie dziełem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przytoczę przykład ze stosunków ludzkich: Nawet uprawomocnionego testamentu jakiegoś człowieka nikt nie obala ani do niego nic nie dodaje.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posłużę się przykładem. Nikt przecież nie odrzuca ani nie zmienia testamentu sporządzonego przez człowieka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odwołam się do zwyczajów ludzi. Nawet ludzkiego testamentu ważnie sporządzonego nikt nie może unieważnić ani zmienić.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powiem na przykładzie [spraw] ludzi: Przecież nikt nie obala potwierdzonego testamentu jakiegoś człowieka ani niczego [w nim] nie dodaje.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mówię, jak bywa między ludźmi; nikt nie unieważnia prawomocnego testamentu, jaki ktoś zostawił, ani też go nie uzupełnia.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Posłużę się przykładem: Nikt nie unieważnia i nie zmienia prawnie sporządzonego testamentu, choć jest on tylko dziełem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Брати, кажу вам по-людському: навіть затвердженого людьми Завіту ніхто не відкидає і нічого не додає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 ludzku mówię. Przecież ustalonego testamentu człowieka nikt nie unieważnia, czy też dodatkowo nim nie rozporządza.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pozwolę sobie na porównanie do codziennego życia: kiedy ktoś składa jakiś ślub, nikt inny nie może go unieważnić ani czegoś do tego dodać.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mówię, posługując się przykładem z życia ludzkiego: Uprawomocnionego przymierza nikt nie odtrąca ani nie załącza do niego dodatków, mimo iż jest ono człowiecze.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użyję przykładu z życia. Nikt nie lekceważy ani nie zmienia podpisanej już umowy, mimo że jest ona zawierana tylko między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postanowienie, διαθήκη : (1) u Greków i Rzymian termin dot. spraw spadkowych, tj. testament l. ostatnia wola (&lt;x&gt;650 9:16&lt;/x&gt;, 17); (2) kontrakt, porozumienie, traktat między stronami l. osobami (&lt;x&gt;550 3:15&lt;/x&gt;); (3) przymierze, porozumienie, obietnica l. deklaracja woli ze strony Boga i na Jego warunkach (&lt;x&gt;480 14:24&lt;/x&gt;; &lt;x&gt;490 1:72&lt;/x&gt;; &lt;x&gt;550 3:17&lt;/x&gt;, por. &lt;x&gt;650 9:16&lt;/x&gt;, 17).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1:55&lt;/x&gt;; &lt;x&gt;510 20:32&lt;/x&gt;; &lt;x&gt;510 26:6&lt;/x&gt;; &lt;x&gt;520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2024-05-28T20:26:05Z</dcterms:modified>
</cp:coreProperties>
</file>