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6"/>
        <w:gridCol w:w="4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więc was ja, ― więzień w Panu,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godnie postępowali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[względem]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powołania,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zostaliście wezwani,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ja więzień w Panu by godnie postępować względem powołania w którym zostaliście wezwani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 ja, więzień* w Panu,** abyście postępowali w sposób godny powołania,*** w którym zostaliście powołani,****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was ja, więzień w Panu, (by) w sposób godny postępować* powołania**, którym*** zostaliście powołani****,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ja więzień w Panu (by) godnie postępować (względem) powołania (w) którym zostaliście wezwani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 ja, więzień w Panu, abyście żyli w sposób godny powołania, którego staliście się uczestnikami.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 was ja, więzień w Panu, abyście postępowali w sposób godny powołania, do jakiego zostaliście wezwani;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 ja więzień w Panu, abyście chodzili tak, jako przystoi na powołanie, którem jesteście powołani;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 ja, więzień w Panu, abyście chodzili godnie powołaniu, którymeście powołani,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 ja, więzień w Panu, abyście postępowali w sposób godny powołania, do jakiego zostaliście wezwani,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Napominam was tedy ja, więzień w Panu, abyście postępowali, jak przystoi na powołanie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 was ja, więzień w Panu,abyście postępowali w sposób godny powołania, które otrzymaliście,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 ja, więzień w Panu, abyście postępowali w sposób godny powołania, jakim zostaliście 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 zatem ja, więzień w Panu, abyście postępowali w sposób godny powołania, jakim zostaliście wezwani: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was więc ja, więzień za sprawę naszego Pana, abyście swoim życiem wykazali, że jesteście godni powołania, jakie otrzymaliście.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więzień w Panu, zachęcam was przeto, abyście postępowali w sposób godny powołania, do którego zostaliście wezwani: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благаю вас я, в'язень у Господі, щоб ви поводилися гідно, відповідно до звання, до якого були покликані: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was proszę, ja więzień w Panu, abyście żyli w sposób godny powołania, którym zostaliście 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więzień zjednoczony z Panem, błagam was, abyście wiedli życie godne powołania, do którego zostaliście 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zatem, więzień w Panu, upraszam was, abyście chodzili w sposób godny powołania, którym zostaliście powołani,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więzień Pana zachęcam was, abyście żyli w zgodzie z waszym powołaniem.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4:17&lt;/x&gt;; &lt;x&gt;560 5:8&lt;/x&gt;; &lt;x&gt;560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5:8&lt;/x&gt;; &lt;x&gt;570 1:27&lt;/x&gt;; &lt;x&gt;580 1:10&lt;/x&gt;; &lt;x&gt;590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8:28&lt;/x&gt;; &lt;x&gt;530 1:2&lt;/x&gt;; &lt;x&gt;560 1:18&lt;/x&gt;; &lt;x&gt;560 4:4&lt;/x&gt;; &lt;x&gt;580 3:15&lt;/x&gt;; &lt;x&gt;620 1:9&lt;/x&gt;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religijnego i moralnego.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sposób godny postępować powołania" - układ logiczny: "postępować w sposób godny powołania".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Forma oryginału asymilowana do formy określanego rzeczownika.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,,powołania, którym zostaliście powołani"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2024-06-02T01:11:14Z</dcterms:modified>
</cp:coreProperties>
</file>