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8"/>
        <w:gridCol w:w="5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życia trzymając, ku chlubie mojej w dniu Pomazańca, że nie na próżno biegłem ani na próżno pracowałem.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życia trzymając ku chlubie mojej na dzień Pomazańca że nie na próżno pobiegłem ani na próżno trudziłem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Słowo życia* na moją chlubę,** na dzień Chrystusa,*** (na dowód), że nie na próżno biegłem i nie na próżno się trudziłem.****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życia trzymając u góry, ku chlubie (dla) mnie na dzień* Pomazańca, że nie na pusto pobiegłem ani na pusto utrudziłem się.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życia trzymając ku chlubie mojej na dzień Pomazańca że nie na próżno pobiegłem ani na próżno trudziłem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Trzymajcie się przy tym Słowa życia, abym mógł się czymś szczycić w dniu przyjścia Chrystusa, żebym miał dowód, że nie na próżno biegałem i nie na darmo się trudziłem.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słowo życia, abym mógł się chlubić w dniu Chrystusa, że nie na próżno biegłem i nie na próżno pracowałem.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Zachowywując słowa żywota ku chlubie mojej w dzień Chrystusowy, żem darmo nie bieżał i darmo nie pracował.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zachowywając słowo żywota ku przechwalaniu mojemu na dzień Chrystusów, iżem darmo nie bieżał anim darmo pracował.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Trzymajcie się mocno Słowa Życia, abym mógł być dumny w dniu Chrystusa, że nie na próżno biegłem i nie na próżno się trudziłem.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słowa żywota ku chlubie mojej na dzień Chrystusowy, na dowód, że nie na próżno biegałem i nie na próżno się trudziłem.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Słowo życia, abym mógł się chlubić w dniu Chrystusa, że nie na próżno biegłem i nie na próżno się trudziłem.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Kierujcie się słowem życia, abym w dniu Chrystusa mógł być dumny, że nie biegłem na próżno i na próżno się nie trudziłem.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przecież ku mojej chlubie na dzień Chrystusa trzymacie wysoko słowo życia, [świadcząc], że nie daremnie pobiegłem ani nie na marne się zmagałem”.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Trzymajcie się wiernie życiodajnego Słowa Bożego, a ja w dniu przyjścia Chrystusa będę mógł z dumą stwierdzić, że moje wysiłki i zabiegi nie były daremne.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Trzymajcie się mocno Słowa Życia, abym mógł chlubić się w dniu Chrystusa, że nie biegałem na próżno i nie na darmo się trudziłem.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держачи слово життя мені на похвалу в Христовий день, що недаремне я біг, недаремне трудився.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mojej chlubie zatrzymujcie słowo życia do dnia Chrystusa, że nie na darmo biegałem, ani nie pracowałem na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 się Słowa Życia. Jeśli tak uczynicie, będę mógł się szczycić, gdy nadejdzie Dzień Mesjasza, że nie biegłem i nie mozoliłem się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 się mocnym uchwytem słowa życia – żebym w dniu Chrystusowym miał powód do radosnego uniesienia, iż nie biegłem na darmo i nie na darmo ciężko pracowałem.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Trzymajcie się słowa Bożego, które daje życie! W dzień powrotu Chrystusa będę z was bardzo dumny i będę cieszyć się, widząc, że moja praca i cały wysiłek nie poszły na marne.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1:8&lt;/x&gt;; &lt;x&gt;570 1:6&lt;/x&gt;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49:4&lt;/x&gt;; &lt;x&gt;290 65:23&lt;/x&gt;; &lt;x&gt;550 2:2&lt;/x&gt;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dniu paruzji.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2024-05-24T19:32:43Z</dcterms:modified>
</cp:coreProperties>
</file>