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rozbroił* zwierzchności** i władze,*** śmiało je obnażył i powlókł w triumfalnym pochodzie.****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obdarłszy* Panowania i Władze, wystawił na pokaz w otwartości**, poprowadziwszy w triumfie*** ich w Nim****.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krzyżu rozbroił zwierzchności oraz władze, publicznie je obnażył i powlókł w tryumfalnym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rozbroiwszy zwierzchności i władze, jawnie wystawił je na pokaz, gdy przez niego odniósł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złupiwszy księstwa i mocy, wiódł je na podziw, jawnie tryumfując z nich sam przez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złupiwszy księstwa i zwierzchności, wywiódł na widok śmiele, jawnie tryumf z nich czyniąc sam przez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po rozbrojeniu Zwierzchności i Władz jawnie wystawił [je] na pokaz, powiódłszy je w triumfalnym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nadziemskie władze i zwierzchności, i wystawił je na pokaz, odniósłszy w nim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Rozbrajając zwierzchności i władze, wystawił je na pokaz, gdy przez Niego odniósł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zwierzchności i władze i w Nim tryumfalnie je poprowadził, wystawiając na pokaz wobec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Rozbroiwszy zwierzchności i władze, wystawił je na publiczny widok, prowadząc je w Nim jak w triumfie.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obezwładnił władze i mocarstwa i na oczach wszystkich poprowadził jako jeńców w swoim zwycięskim pochodzie.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rozbroił zwierzchności i potęgi, na publiczne wystawił pośmiewisko, ciągnąc je w swoim triumfalnym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начальства і влади, сміливо засоромив, перемігши їх своїм єством.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także niebiańskie moce i potęgi, oraz wystawił je w otwartości na pokaz w nim odniósłszy nad nimi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władców i zwierzchności ich mocy, wystawił je na widowisko, triumfując nad nimi przez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Obnażywszy rządy i władze, wystawił je na widok publiczny jako pokonane i za jego sprawą powiódł je w pochodzie tryumfalnym.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obezwładnił zbuntowane duchowe moce i publicznie je ośmieszył, prowadząc je jak jeńców w zwycięskim orszaku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12:29&lt;/x&gt;; &lt;x&gt;490 11:21-22&lt;/x&gt;; &lt;x&gt;650 2:14&lt;/x&gt;; 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Dzięki niemu, tj. krzyżowi. Dzięki dziełu krzyża wydarzyło się to, co przypomina obraz rzymskiego zwycięzcy prowadzącego w pochodzie triumfalnym, na oczach wiwatujących tłumów, pokonanych królów, wodzów i żołnierzy – jako dowód zwycięstwa i przypieczętowanie klęski (zob. &lt;x&gt;540 2:14&lt;/x&gt;). Zwycięstwo Chrystusa zaznaczają także: &lt;x&gt;470 12:29&lt;/x&gt;; &lt;x&gt;490 10:18&lt;/x&gt;; &lt;x&gt;520 16:20&lt;/x&gt;.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 nawiązująca do odbierania pokonanemu wrogowi jego zbroi i wszelkich dóbr.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publicznie, jawnie.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wzięta z realiów rzymskich: Rzymianie pokonanych królów i wodzów pokazywali ludowi, prowadząc ich w triumfalnym pochodzie.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 Nim", to znaczy Bóg Ojciec w Jezusie.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2024-06-03T22:28:42Z</dcterms:modified>
</cp:coreProperties>
</file>