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47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braci* wszystkich przez pokochanie święte.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z pocałowaniem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bracią wszytkę w pocałowaniu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braci świętym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i serdecznie ucałujcie wszystkich współwyznawców.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Привітайте всіх братів святим поцілунком.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w świętym pocałunku.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serdecznie pozdrówcie od nas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2024-06-01T13:54:24Z</dcterms:modified>
</cp:coreProperties>
</file>