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wydał Lakisz w ręce Izraela, który zdobył to miasto w drugim dniu oblężenia i wszystkich jego mieszkańców wybił ostrzem miecza, dokładnie tak, jak w przypadku 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oddał Lakisz w ręce Izraela, i zdobył je na drugi dzień, i pobili je ostrzem miecza, a także wszelką duszę, która w nim była, tak samo jak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Lachys w ręce Izraela, i wziął je dnia drugiego, i wysiekli je ostrzem miecza, i wszelką duszę, która była w niem, tak właśnie jako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Lachis w ręce Izraela, i wziął je dnia wtórego, i poraził paszczęką miecza, i wszelką duszę, która była w nim, jako był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również Lakisz w ręce Izraela, który na drugi dzień zdobył je i zabił ostrzem miecza wszystkich żyjących w nim, zupełnie tak, jak uczynił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Lachisz w ręce Izraela; zdobył je drugiego dnia i wytracił ostrzem miecza wszystkich, którzy tam żyli tak samo, jak postąpił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Lakisz w ręce Izraela, który na drugi dzień je zdobył. Wszystkich, którzy się w nim znajdowali, pozabijał ostrzem miecza, zupełnie tak jak postąpił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także Lakisz w ręce Izraela, które zdobyli na drugi dzień. Mieczem wycięli wszystkie istoty żywe, jakie tam były. Postąpili tak samo jak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oddał Lakisz w ręce Izraela. Zdobył je na drugi dzień i pobił mieczem miasto i wszystko, co żyło, podobnie jak to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Лахіс в руки Ізраїля, і взяв його в другому дні і вибили його лезом мечів і вигубили його, так як зробили з Левною.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Lachisz w moc Israela, więc na drugi dzień je zdobył oraz poraził je ostrzem miecza wszystkie w nim dusze; zupełnie tak, jak postąpili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Lachisz w rękę Izraela, tak iż na drugi dzień je zdobyli, po czym pobili je ostrzem miecza, jak również wszelką duszę, która w nim była, na wzór wszystkiego, co uczynili z Libną.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2024-05-30T06:48:58Z</dcterms:modified>
</cp:coreProperties>
</file>