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7"/>
        <w:gridCol w:w="5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do mnie, pomóżcie mi i pobijmy Gibeon za to, że zawarł pokój z Jozuem i z synami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Dołączcie do mnie, pomóżcie mi i zniszczmy Gibeon za to, że zawarł pokój z Jozuem i z Izraelitami.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do mnie i pomóżcie mi, abyśmy zwalczyli Gibeonitów, ponieważ zawarli pokój z Jozuem i synami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Przyjedźcie do mnie, a dajcie mi pomoc, abyśmy pobili Gabaonity, którzy uczynili pokój z Jozuem, i z syny Izraelskimi.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mnie przyjedźcie i dajcie pomoc, że dobędziemy Gabaon, czemu zbiegł do Jozuego i do synów Izraelowych.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Przybądźcie mi na pomoc, abyśmy razem zwalczyli Gibeonitów, ponieważ zawarli pokój z Jozuem i z Izraelitami.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do mnie i pomóżcie mi zniszczyć Gibeon za to, że zawarło pokój z Jozuem i z synami izraelskimi.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do mnie i wspomóżcie mnie. Uderzymy na Gibeon, ponieważ zawarł pokój z Jozuem i z Izraelitami.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„Przyjdźcie mi z pomocą, byśmy mogli wspólnie uderzyć na Gabaon, gdyż zawarł pokój z Jozuem i Izraelitami”.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”Przyjdźcie mi na pomoc, abyśmy [wspólnymi siłami] pokonali Gibeon, ponieważ zawarł on pokój z Jozuem i Izraelitami”.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Ходіть прийдете до мене і поможите мені і воюватимемо проти Ґаваона, бо самі здалися Ісусові та ізраїльським синам.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Przyciągnijcie do mnie oraz udzielcie mi pomocy, byśmy zwalczyli Gibeonitów; ponieważ zawarli pokój z Jezusem, synem Nuna, oraz z synami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”Przybądźcie do mnie i pomóżcie mi, i uderzmy na Gibeon, gdyż zawarł pokój z Jozuem i synami Izraela”.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2024-05-28T23:30:29Z</dcterms:modified>
</cp:coreProperties>
</file>