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książętami i przypomniały: JAHWE nakazał Mojżeszowi, aby nam dał dziedzictwo pośród naszych braci. Dano im więc dziedzictwo, zgodnie z poleceniem JAHWE,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one przed kapłana Eleazara, przed Jozuego, syna Nuna, oraz przed naczelników i powiedziały: JAHWE rozkazał Mojżeszowi, aby dał nam dziedzictwo pośród naszych braci;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im zgodnie z rozkazem JAHWE dziedzictwo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przyszedłszy przed Eleazara kapłana, i przed Jozuego, syna Nunowego, i przed książęta, rzekły: Pan rozkazał Mojżeszowi, aby nam dał dziedzictwo w pośród braci naszych; i dał im Jozue według rozkazania Pańskiego dziedzictwo w pośrodku braci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przed oczy Eleazara kapłana i Jozuego, syna Nun, [i] książąt, mówiąc: JAHWE przykazał przez rękę Mojżesza, aby nam dano osiadłość w pośrzodku braciej naszej. I dał im według PANSKIEGO rozkazania osiadłość w pośrzodku braciej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wystąpiły przed Eleazarem, kapłanem, i przed Jozuem, synem Nuna, i przed książętami, mówiąc: Pan rozkazał Mojżeszowi, aby wyznaczył nam dziedzictwo pośród naszych braci. Dano im więc dziedzictwo zgodnie ze słowami Pana,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one przed kapłana Eleazara, przed Jozuego, syna Nuna, i przed książąt i rzekły: Pan nakazał Mojżeszowi, aby nam dał dziedzictwo wśród naszych braci. Dał im więc zgodnie z rozkazem Pana dziedzictwo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naczelnikami i powiedziały: JAHWE nakazał Mojżeszowi, aby dał nam dziedzictwo wśród naszych braci. Dano im więc, zgodnie z obietnicą JAHWE, dziedzictwo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stawiły się przed kapłanem Eleazarem, przed Jozuem, synem Nuna, oraz zwierzchnikami i powiedziały: „JAHWE nakazał, żebyśmy dostały dziedzictwo wśród naszych braci”. Dał im więc, stosownie do nakazu JAHWE, dziedzictwo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starszymi i oświadczyły: ”Jahwe nakazał Mojżeszowi dać nam dziedzictwo pośród naszych braci”. Dano więc im według nakazu Jahwe posiadłość dziedziczną między braćmi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перед Елеазаром священиком і перед Ісусом і перед володарями, кажучи: Бог заповів рукою Мойсея дати вам насліддя посеред наших братів. І дано їм зарядження через Господа жереб між братами їхнього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wyszły przed Eleazara, kapłana; przed Jezusa, syna Nuna i przed książęta, oraz powiedziały: WIEKUISTY rozkazał Mojżeszowi, aby nam wyznaczył dziedziczną posiadłość pośród naszych powinowatych. Więc im wyznaczył dziedziczną posiadłość pośród powinowatych ich ojca, stosownie do zlecenia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stawiły się one przed kapłanem Eleazarem i Jozuem, synem Nuna, oraz przed naczelnikami, mówiąc: ”JAHWE nakazał Mojżeszowi, by dał nam dziedzictwo pośród naszych braci”. Toteż na rozkaz JAHWE dał im dziedzictwo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2024-05-29T21:25:24Z</dcterms:modified>
</cp:coreProperties>
</file>