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im: Izrael przeszedł tu przez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swoim synom: Izrael przeszedł przez Jordan po suchej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oznajmijcie synom waszym, mówiąc: Po suszy przeszedł Izrael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 ich i rzeczecie: Przez suche łoże przeszedł Izrael Jordan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pouczycie synów swoich, mówiąc: Izrael przeszedł przez ten Jordan jak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synów, mówiąc: Suchą nogą przeszedł tu Izrael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pouczycie waszych synów: Izrael przeszedł przez ten oto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pouczycie swoje potomstwo: «Izrael przeszedł przez Jordan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pouczycie waszych synów i powiecie im: W tym właśnie miejscu przeszedł Izrael suchą nogą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вашим синам, що: Ізраїль перейшов Йордан по сухому,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oznajmicie waszym synom w tych słowach: Israel przeszedł po suchym miejscu przez ten Jarden,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oznajmijcie swym synom, mówiąc: ʼIzrael przeprawił się przez ten Jordan po suchej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2024-05-28T22:54:55Z</dcterms:modified>
</cp:coreProperties>
</file>