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na czas przeprawy wysuszył przed nim wody Jordanu, podobnie jak JAHWE, wasz Bóg, uczynił to z Morzem Czerwonym, które wysuszył nam na czas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osuszył wody Jordanu przed wami, aż się przeprawiliście — tak jak JAHWE, wasz Bóg, uczynił z Morzem Czerwonym, które wysuszył przed nami, aż przeszliśmy;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osuszył Pan Bóg wody Jordańskie przed wami, ażeście przeszli, jako uczynił Pan, Bóg wasz, morzu czerwonemu, które wysuszył przed nami, ażeśmy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osuszył JAHWE Bóg wasz wody jego przed oczyma waszemi, ażeście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przed wami wody Jordanu, aż przeszliście, podobnie jak to uczynił Pan, Bóg wasz, z Morzem Czerwonym, które osuszył przed naszymi oczami,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wody Jordanu przed wami, aż się przeprawiliście, podobnie jak Pan, Bóg wasz, uczynił z Morzem Czerwonym, które wysuszył przed nami, aż się przeprawiliśmy,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przed wami wody Jordanu, dopóki nie przeszliście, tak jak uczynił JAHWE, wasz Bóg, z Morzem Sitowia, które osuszył przed nami,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wtedy przed wami wody Jordanu - aż go przeszliście, tak samo jak JAHWE, wasz Bóg, uczynił z Morzem Czerwonym, które osuszył przed nami, aż je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osuszył przed wami wody Jordanu, dopóki nie przekroczyliście go, podobnie jak to Jahwe, wasz Bóg, uczynił z Morzem Sitowia, które osuszył przed nami, aż przeszliście przez nie; 24 aby wszystkie narody ziemi poznały jak potężne jest ramię Jahwe, i byście wy sami odczuwali przez wszystkie dni trwogę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Господь Бог наш висушив воду Йордану перед ними, доки не перейшли, так як вчинив Господь Бог наш з Червоним морем, якого Господь Бог наш висушив перед нами, доки ми не перейшли,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osuszył przed wami wody Jardenu, dopóki nie przeszliście; tak, jak WIEKUISTY, wasz Bóg, uczynił z morzem Sitowia, które przed nami osuszył, dopóki nie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wysuszył przed nimi wody Jordanu, aż się przeprawili, tak jak JAHWE, wasz Bóg, uczynił z Morzem Czerwonym, gdy je wysuszył przed nami, aż się przeprawiliśmy;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2024-05-31T05:39:12Z</dcterms:modified>
</cp:coreProperties>
</file>