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Są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Pozostają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postawił dwanaście kamieni na środku Jordanu, w miejscu, gdzie stały nogi kapłanów niosących arkę przymierza. Pozostają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wystawił dwanaście kamieni w pośród Jordanu, na miejscu, kędy stały nogi kapłanów, niosących skrzynię przymierza, które tam zostały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też dwanaście kamieni położył Jozue na śrzód łoża Jordanu, kędy stali kapłani, którzy nieśli skrzynię przymierza, i są tam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położył również Jozue pośrodku Jordanu, na miejscu, na którym stały nogi kapłanów niosących Arkę Przymierza. Są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Jozue dwanaście kamieni pośrodku Jordanu w miejscu, gdzie stały nogi kapłanów niosących Skrzynię Przymierza. Są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innych kamieni Jozue położył na środku Jordanu, w miejscu, gdzie stały stopy kapłanów niosących Arkę Przymierza. Leżą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kazał umieścić jeszcze dwanaście innych kamieni w środku Jordanu, w miejscu, gdzie stali kapłani niosący Arkę Przymierza. Pozostają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[innych] kamieni ułożył Jozue pośrodku Jordanu, w miejscu, gdzie stały stopy kapłanów niosących Arkę Przymierza; pozostają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же Ісус і дванадцять інших каменів в тому Йордані на місці, що було під ногами священиків, які несли кивот господнього завіту, і вони є там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dwanaście kamieni, Jezus, syn Nuna, ułożył w łożysku Jardenu, w miejscu, na którym stały nogi kapłanów niosących Arkę Przymierza. I zostały tam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ustawił też dwanaście kamieni na środku Jordanu w miejscu, gdzie stały stopy kapłanów niosących Arkę Przymierza; i znajdują się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2024-05-29T17:54:08Z</dcterms:modified>
</cp:coreProperties>
</file>