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Niech nie wyrusza cały lud. Niech wyruszy około dwóch lub trzech tysięcy ludzi i uderzy na Aj.* Nie trudź tam całego ludu, bo tamtych jest niewielu!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 trzeba tam posyłać całego wojska. Wystarczy uderzyć na Aj siłami dwóch lub trzech tysięcy ludzi. Nie trudź całej armii. Tamtych jest niewielu!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Niech nie wyrusza cały lud. Niech wyruszy około dwóch lub trzech tysięcy mężczyzn i niech zburzą Aj. Nie trudź całego ludu, bo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Jozuego, rzekli mu: Niech nie ciągnie wszystek lud; około dwóch tysięcy mężów, albo około trzech tysięcy mężów niech idą, a zburzą Haj; nie trudź tam wszystkiego ludu, bo ich tam trocha.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rzekli mu: Niechaj nie ciągnie wszytek lud, ale dwa abo trzy tysiące mężów niech idą, a zgładzą miasto: czemu wszytek lud próżno trudzić się ma przeciw trosze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do Jozuego, donieśli mu: Niech nie wyrusza cały lud. Około dwóch lub trzech tysięcy ludzi niech pójdzie, a zdobędą Aj. Nie trudź całego ludu, bo ich tam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wrócili do Jozuego, rzekli do niego: Niech nie wyrusza cały lud. Niech wyruszy około dwóch albo trzech tysięcy mężów i uderzy na Aj. Nie trudź tam całego ludu, bo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powrócili do Jozuego, powiedzieli mu: Niech nie wyrusza cały lud, lecz niech wyruszą dwa lub trzy tysiące ludzi i zdobędą Aj. Nie trudź całego ludu, ponieważ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„Nie ma potrzeby, żeby szedł tam cały lud. Wystarczy, że pójdzie dwa lub trzy tysiące mężczyzn, a pokonają Aj. Nie trudź całego ludu, bo tamci są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potem do Jozuego i rzekli mu: - Nie ma potrzeby, by cały lud ruszał [na wyprawę]. Wystarczy, jeżeli pójdzie około dwóch lub trzech tysięcy mężów, a pokonają Aj. Nie trudź [na próżno] całego ludu, bo jest ich tam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wrócili do Jezusa, syna Nuna, to mu donieśli: Nie trzeba, by tam wyruszył cały lud; niech pójdzie około dwóch tysięcy, czy trzech tysięcy ludzi, a porażą Aj; nie trudź całego ludu, bo jest ich tam mała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”Niech nie wyrusza cały lud. Niech wyruszy około dwóch tysięcy mężczyzn lub trzech tysięcy mężczyzn i uderzy na Aj. Nie trudź całego ludu, by tam się udał, bo tamtych jest niewielu”.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miasto.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2024-05-29T09:42:04Z</dcterms:modified>
</cp:coreProperties>
</file>