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o 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kierować własnym domem, to jak zatroszczy się o zgromadzenie Boga?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zaś ktoś swojego domu stanąć na czele nie umie, jak (o) (społeczność) wywołanych* Boga dbać będzie?)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(o) 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ktoś nie potrafi kierować własnym domem, jak może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umie rządzić własnym domem, jakże będzie mógł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jeźliby kto nie umiał swego własnego domu rządzić, jakoż pieczę będzie miał o kościele Bożym?)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nie umie domu swego rządzić, jakoż pieczą będzie mógł mieć o kościele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nie umie stanąć na czele własnego domu, jakżeż będzie się troszczył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ktoś nie potrafi własnym domem zarządzać, jakże będzie mógł mieć na pieczy 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umie kierować własnym domem, jak będzie dbał o Kościół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umie zarządzać własnym domem, jak będzie zdolny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jeżeli ktoś nie potrafi swoim domem kierować, to jak się będzie troszczył o Kościół Boży!?);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nie potrafi kierować własną rodziną, to jakże będzie dbał o Kościół Boży?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własnym domem nie umie kierować, jakżeż potrafi dbać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не вміє рядити власним домом, то як він зможе дбати про Божу церкву?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jeśli ktoś nie potrafi stanąć na czele swojego domu, jak będzie się opiekował zgromadzeniem wybranych Boga?).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człowiek nie potrafi rządzić własnym domem, to jak będzie umiał dbać o Bożą Wspólnotę Mesjaniczną?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jeśli mężczyzna nie umie przewodzić własnemu domowi, jakże będzie się troszczył o zbór Boży?),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poradzić sobie z własną rodziną, to jak może dbać o członków kościoła?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2024-06-03T20:01:56Z</dcterms:modified>
</cp:coreProperties>
</file>