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6"/>
        <w:gridCol w:w="5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wszelkie stworzenie Boga dobre i nic godne odrzucenia z dziękczynienia które jest przyjmowane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całe stworzenie Boga jest wspaniałe* i nie ma w nim do odrzucenia** niczego, co przyjmowane jest z dziękczynieniem,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każdy stwór Boga piękny i żaden godny odrzucenia z wdzięcznością brany,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wszelkie stworzenie Boga dobre i nic godne odrzucenia z dziękczynienia które jest przyjmowane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wszystko, co Bóg stworzył, jest dobre. Nie należy odrzucać niczego, co się przyjmuje z dziękczynieniem.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bowiem stworzenie Boże jest dobre i nie należy odrzucać niczego, co się przyjmuje z dziękczynieniem.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wszelkie stworzenie Boże dobre jest, a nic nie ma być odrzuconem, co z dziękowaniem bywa przyjmowane;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wszelkie Boże stworzenie dobre jest, a nic nie ma być odrzucano, co z dziękowanim bywa przyjmowano,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wszystko, co Bóg stworzył, jest dobre, i niczego, co jest spożywane z dziękczynieniem, nie należy odrzucać.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wszystko, co stworzył Bóg, jest dobre, i nie należy odrzucać niczego, co się przyjmuje z dziękczynieniem;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bowiem, co Bóg stworzył, jest dobre i nie należy odrzucać niczego, lecz przyjmować z wdzięcznością,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bowiem, co Bóg stworzył, jest dobre i nie trzeba odrzucać niczego, co przyjmuje się z wdzięcznością.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 stworzenie Boga jest dobre i nie zasługuje na odrzucenie, o ile się je przyjmuje z dziękczynieniem,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wszystko, co Bóg stworzył, jest dobre, nie należy więc gardzić tym, co zasługuje na przyjęcie z wdzięcznością,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wszystko, co Bóg stworzył, jest dobre, i nie trzeba niczego odrzucać, co spożywa się z dziękczynieniem.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Бо всяке Боже сотворіння добре, і ніщо з того, що з подякою приймається, не підлягає відкиненню: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każde stworzenie Boga jest szlachetne oraz żadne, brane z wdzięcznością, nie jest do odrzucenia;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wszystko, co stworzone przez Boga, jest dobre i niczego, co przyjmuje się z dziękczynieniem, nie trzeba odrzucać,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bowiem, co Bóg stworzył, jest wspaniałe i niczego nie należy odrzucać, jeśli się to przyjmuje z dziękczynieniem,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bowiem, co Bóg stworzył, jest dobre, i niczego, co z wdzięcznością przyjmujemy, nie musimy unikać.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1:31&lt;/x&gt;; &lt;x&gt;520 14:14&lt;/x&gt;; &lt;x&gt;630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9:13&lt;/x&gt;; &lt;x&gt;470 14:19&lt;/x&gt;; &lt;x&gt;470 15:36&lt;/x&gt;; &lt;x&gt;510 27:35&lt;/x&gt;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2024-05-31T11:18:02Z</dcterms:modified>
</cp:coreProperties>
</file>