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Zaświadczam w obecności Boga i Pana Jezusa Pomazańca i wybranych zwiastunów aby tych strzegłbyś bez zastrzeżenia nic czyniąc według stronniczości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Oświadczam* przed obliczem Boga, Chrystusa Jezusa** i wybranych aniołów, byś strzegł tych (spraw) bez zastrzeżeń, nie czyniąc niczego w stronniczości.***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Zaświadczam przed Bogiem, i Pomazańcem Jezusem, i wybranymi zwiastunami, aby tych* ustrzegłbyś bez uprzedzenia**, nic (nie) czyniąc według faworyzowania.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Zaświadczam w obecności Boga i Pana Jezusa Pomazańca i wybranych zwiastunów aby tych strzegłbyś bez zastrzeżenia nic czyniąc według stronniczości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Zobowiązuję cię w obliczu Boga, Chrystusa Jezusa i wybranych aniołów, abyś się tego trzymał bez zastrzeżeń, niczego nie czyniąc stronniczo.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Zaklinam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wobec Boga i Pana Jezusa Chrystusa, i wybranych aniołów, abyś tego przestrzegał, nie mając względu na osoby, nie kierując się stronniczością.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Oświadczam się przed Bogiem i Panem Jezusem Chrystusem, i przed Anioły wybranymi, abyś tych rzeczy przestrzegał, w osobach nie brakując, nic nie czyniąc z przychylności.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Oświadczam się przed Bogiem i Chrystusem Jezusem i anjoły wybranymi, abyś tego strzegł bez ubliżenia, nic nie czyniąc, przychylając się do drugiej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Zaklinam cię na Boga i Chrystusa Jezusa oraz wybranych aniołów, abyś tego przestrzegał bez uprzedzeń, nie powodując się w niczym stronniczością.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Zaklinam cię przed Bogiem i Chrystusem Jezusem i wybranymi aniołami, abyś się tego trzymał bez zastrzeżeń, nie czyniąc niczego stronniczo,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Zaklinam cię przed Bogiem i Chrystusem Jezusem, i wybranymi aniołami, abyś tego wszystkiego przestrzegał bez uprzedzeń, nie postępując stronniczo.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Błagam cię, wzywając na świadka Boga i Chrystusa Jezusa oraz wybranych aniołów, abyś tego przestrzegał. Nie kieruj się w niczym ani uprzedzeniami, ani stronniczością.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Zaklinam cię przed Bogiem, i Chrystusem Jezusem, i wybranymi aniołami, byś tego przestrzegał bez żadnych wyjątków, nie czyniąc niczego stronniczo.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Zobowiązuję cię wobec Boga, Chrystusa Jezusa i wybranych aniołów, żebyś tego wszystkiego przestrzegał bez zastrzeżeń i zawsze był bezstronny.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Zaklinam cię na Boga i Chrystusa Jezusa, i na wybranych aniołów, żebyś trzymał się tego bez zastrzeżeń i zachował bezstronność.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Заклинаю тебе перед Богом і [Господом] Ісусом Христом та вибраними ангелами, щоб ти зберіг це без упередження, нічого не чинячи свавільно.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Stanowczo zaświadczam przed Bogiem i Panem Jezusem Chrystusem oraz wybranymi aniołami, abyś ich ustrzegł, bez powziętego z góry sądu, niczego nie czyniąc stronniczo.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obliczu Boga, Mesjasza Jeszui i wybranych aniołów uroczyście polecam ci przestrzegać tych pouczeń, bez uprzedzeń i bez jakiegokolwiek faworyzowania.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Uroczyście przykazuję ci przed Bogiem i Chrystusem Jezusem, i wybranymi aniołami, żebyś tego przestrzegał bez uprzedzenia, nie czyniąc nic z nieprzychylnym nastawieniem.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Stojąc przed obliczem Boga i Chrystusa Jezusa oraz świętych aniołów, wzywam cię, abyś bezwzględnie przestrzegał tych zaleceń i nie kierował się osobistymi uprzedzeniami czy sympatiami.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1:18&lt;/x&gt;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6:13&lt;/x&gt;; &lt;x&gt;620 4:1&lt;/x&gt;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&lt;x&gt;660 2:4&lt;/x&gt;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 domyślnym: nakazów.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bez jakichś uprzedzeń do kogokolwiek. Lub może: niezależnie od wcześniejszych ustaleń.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2024-05-25T06:44:19Z</dcterms:modified>
</cp:coreProperties>
</file>