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6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wydoskonalony byłby ― ― Boga człowiek, do wszelkiego czynu dobrego wyposażony.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przygotowany byłby Boga człowiek do każdego czynu dobrego który jest wyposażony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przygotowany,* (w pełni) wyposażony** do wszelkiego dobrego dzieła.***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przygotowany byłby Boga człowiek, do każdego czynu dobrego wyposażony.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przygotowany byłby Boga człowiek do każdego czynu dobrego który jest wyposażony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w pełni gotowy, wyposażony do wszelkiego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do wszelkiego dobrego dzieła w pełni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ku wszelkiej sprawie dobrej dostatecznie wyćwiczony.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ku wszelkiej sprawie dobrej wyćwiczony.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przysposobiony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do wszelkiego dobrego dzieła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przygotowany do czynienia wszelkiego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człowiek Boży był doskonały, zdolny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doskonały był człowiek Boga, przygotowany do każdego dobrego czynu.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człowiek oddany Bogu będzie przygotowany i zaprawiony do wszelkiego rodzaju dobrych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Bogu oddany był doskonały, przygotowany do wszelkich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досконалою була Божа людина, підготованою для всякого доброго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Boga był przygotowany i wyposażony do każdego szlachetnego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każdy, kto należy do Boga, zostanie w pełni przygotowany do każdego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w pełni umiejętny, całkowicie wyposażony do wszelkiego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abyśmy byli oddani Bogu, w pełni przygotowani do służenia Mu i gotowi do wykonania każdego dobrego zadania.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przygotowany, ἄρτιος, lub: w pełni gotowy, doskonale pasujący, bliskoznaczne do doskonały l. dojrzały, τελειότητος.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(w pełni) wyposażony, ἐξηρτισμένος.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2:21&lt;/x&gt;;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2024-05-28T15:33:44Z</dcterms:modified>
</cp:coreProperties>
</file>