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09"/>
        <w:gridCol w:w="45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Sługom waszym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[nakazuj]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panom podporządkować się we wszystkim, przyjemnym być, nie upartym,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Niewolników własnym władcom być poddanymi we wszystkim bardzo podobające się być nie sprzeciwiający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Słudzy* mają podporządkowywać się własnym panom** we wszystkim,*** być przyjemni, nieuparci,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Niewolnicy własnym panom podporządkowywać się we wszystkim, bardzo podobający się być, nie mówiący przeciwko,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Niewolników własnym władcom być poddanymi we wszystkim bardzo podobające się być nie sprzeciwiający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 niech wykonują wszystkie polecenia swych panów, w sposób budzący zadowolenie i bez przeciwstawiania się w słowach.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Sługi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nauczaj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aby byli poddani swoim panom i we wszystkim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podobali, nie sprzeciwiając się;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Sług nauczaj, aby byli poddani panom swoim, we wszystkiem się im podobając, nie odmawiając,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Słudzy, aby panom swym byli poddani, we wszytkim się podobając, nie sprzeciwiając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Niewolnicy niech będą poddani swoim panom we wszystkim, niech się starają im przypodobać, niech się im nie sprzeciwiają,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 niech będą ulegli swoim panom we wszystkim, niech będą chętni, nie przeciwstawiają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Niewolników ucz, aby we wszystkim byli poddani swoim panom, zyskiwali ich względy, nie sprzeciwiali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Niewolnicy niech będą we wszystkim podporządkowani swoim panom. Niech starają się przypodobać im, a nie sprzeciwiać.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niewolnicy będą oddani swym panom we wszystkim, niech będą uprzejmi, nie krnąbrni,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Niewolnicy niech zawsze z ochotą i bez sprzeciwu okazują posłuszeństwo swoim panom;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Niewolnicy niech będą we wszystkim poddani swoim panom, niech będą chętni, niech się im nie sprzeciwiają.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Раби щоб корилися в усьому своїм панам, були добровгодні, не перечили,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 niech będą we wszystkim podporządkowani swoim panom, niech będą mili, nie oponujący,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Poleć niewolnikom, aby byli ulegli swym panom we wszystkim, aby spełniali życzenia bez niegrzecznych komentarzy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Niewolnicy niech będą we wszystkim podporządkowani swym właścicielom i starają się ich zadowolić, nie odpowiadając hardo,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Niewolnicy niech będą całkowicie poddani swoim panom. Niech chętnie im służą, nie sprzeciwiają się 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Słudzy, δούλους, l. niewolnicy. Zasady te można współcześnie odnieść do stosunków pracy najemnej lub stosunków w obrębie rodziny.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panom, δεσπόταις, lub: właścicielom; tak też zwracano się do Boga (&lt;x&gt;490 2:29&lt;/x&gt;), był to odpowiednik hbr. Adonaj (</w:t>
      </w:r>
      <w:r>
        <w:rPr>
          <w:rtl/>
        </w:rPr>
        <w:t>אֲדֹנָי</w:t>
      </w:r>
      <w:r>
        <w:rPr>
          <w:rtl w:val="0"/>
        </w:rPr>
        <w:t>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6:5&lt;/x&gt;; &lt;x&gt;580 3:22&lt;/x&gt;; &lt;x&gt;610 6:1&lt;/x&gt;; &lt;x&gt;670 2:18&lt;/x&gt;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2024-06-04T04:17:34Z</dcterms:modified>
</cp:coreProperties>
</file>