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3"/>
        <w:gridCol w:w="4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zrzucilibyście więc śmiałości waszej która ma odpłatę wielką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porzucajcie więc swojej ufnej odwagi,* która ma wielką nagrodę.**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odrzućcie więc otwartości waszej, która ma wielką odpłatę,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zrzucilibyście więc śmiałości waszej która ma odpłatę wielką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traćcie więc swojej odważnej ufności, która niesie z sobą wielką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odrzucajcie więc waszej ufności, która ma wielką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nie odrzucajcie ufności waszej, która ma wielką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traćcież tedy ufania waszego, które ma wielką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wyzbywajcie się więc waszej ufności, która znajduje wielką odpłatę.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porzucajcie więc ufności waszej, która ma wielką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odrzucajcie więc waszej pewności, bo wielka jest za nią nagroda.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pozbywajcie się więc tej pewności, bo wielka czeka was za nią nagroda!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pozbywajcie się więc waszego męstwa, które cieszy się wielką zapłatą.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traćcie więc odwagi, bo czeka was wielka nagroda.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traćcie więc cierpliwości, która otrzymuje wielką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не відкидайте вашої сміливости, бо вона має велику винагороду.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odrzućcie więc, waszej szczerości, która ma wielką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odrzucajcie więc tej swojej odwagi, która niesie z sobą tak wielką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odrzucajcie więc waszej swobody mowy, która ma przynieść wielką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porzucajcie więc waszego zaufania, bo zostanie ono nagrodzone.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4:13&lt;/x&gt;; &lt;x&gt;560 3:12&lt;/x&gt;; &lt;x&gt;570 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5:12&lt;/x&gt;; &lt;x&gt;530 3:8&lt;/x&gt;; &lt;x&gt;650 11:6&lt;/x&gt;; &lt;x&gt;730 22:12&lt;/x&gt;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2024-06-01T03:06:07Z</dcterms:modified>
</cp:coreProperties>
</file>