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 lekceważąc tak wyjątkowy dar — zbawienie? Początkowo zwiastowane przez Pana, zostało nam ono potwierdzone przez tych, którzy o nim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my ujdziemy, jeśli zaniedbamy tak wielkie zbawienie, które było głoszone na początku przez Pana, a potwierdzone nam przez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ucieczemy, jeźli zaniedbamy tak wielkiego zbawienia, które wziąwszy początek opowiadania przez samego Pana od tych, którzy go słyszeli, nam jest potwierdzone?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się wybiegamy, jeśli zaniedbamy tak wielkiego zbawienia? Które gdy się poczęło przepowiadać przez Pana, od tych, którzy słyszeli, na nas potwierdzone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unikniemy [kary], jeśli nie będziemy się troszczyć o tak cenne zbawienie? Było ono głoszone na początku przez Pana, a umocnione w nas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 cało, jeżeli zlekceważymy tak wielkie zbawienie? Najpierw było ono zwiastowane przez Pana, potem potwierdzone nam przez tych, którzy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my jej unikniemy, jeśli zlekceważymy tak wielkie zbawienie, które Pan zaczął głosić, a Jego słuchacze nam potwierdzili?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jej unikniemy, jeśli zlekceważymy tak wielkie zbawienie! Zaczął je głosić Pan, a Jego słuchacze je nam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my się obronimy, jeśli dbać nie będziemy o tak wielkie zbawienie, które, raz ogłoszone, za sprawą Pana utwierdzone zostało wśród nas przez tych, którzy je usłyszeli,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jej unikniemy, jeśli zlekceważymy tak wielkie dzieło zbawienia? Najpierw głosił je sam Pan, potem ci, którzy to usłyszeli przekazali nam jako niepodważalne.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jakżeż my ocalejemy, jeśli nie zatroszczymy się o tak cenne zbawienie? Najpierw było ono ogłaszane przez Pana, następnie zostało nam przekazane jako pewne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wymkniemy my, gdy zaniedbamy tak wielkie zbawienie? To, które z powodu Pana wzięło początek opowiadania, i poprzez tych, co usłyszeli, zostało umocnione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ocalejemy, jeśli zlekceważymy tak wielkie wyzwolenie? Wyzwolenie to, na początku oznajmione przez Pana, zostało nam potwierdzone przez tych, którzy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ujdziemy, jeśli zaniedbamy tak wielkie wybawienie, o którym przecież zaczęto mówić po przez naszego Pana i które zostało nam potwierdzone przez tych, co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zlekceważenie tak wspaniałego zbawienia mogłoby nam ujść na sucho? Najpierw zostało ono ogłoszone przez Pana, a potem potwierdzone przez tych, którzy je od Niego usłyszeli.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2024-06-01T03:51:41Z</dcterms:modified>
</cp:coreProperties>
</file>