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by być nauczyciele przez ten czas znów potrzebę macie by nauczać was ktoś elementy początku słów Boga i staliście się potrzebę mający mleka a nie stałego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bowiem pod uwagę czas,* powinniście być nauczycielami, tymczasem znowu jest wam potrzebny ktoś, kto by was uczył podstawowych zasad** (zawartych) w wypowiedziach Boga; potrzebujecie mleka,*** a nie pokarmu stałego.****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będąc zobowiązani, (by) być* nauczycielami przez (ten) czas, znowu potrzebę macie (by) nauczać was ktoś** elementów*** początku słów Boga, i staliście się potrzebę mającymi mleka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twardego pokarmu.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(by) być nauczyciele przez (ten) czas znów potrzebę macie (by) nauczać was ktoś elementy początku słów Boga i staliście się potrzebę mający mleka a nie stałego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pod uwagę czas, powinniście być nauczycielami, tymczasem znowu potrzeba wam kogoś, kto by was uczył elementarnych zasad, zawartych w wyroczniach Boga. Potrzebujecie mleka, a nie pokarmu 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bowiem ze względu na czas powinniście być nauczycielami, znowu potrzebujecie, żeby was ktoś uczył początkowych zasad słów Bożych, i staliście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ludźmi, 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potrzebują mleka,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mając być nauczycielami względem czasu, zasię potrzebujecie, aby was uczono, które są pierwsze początki mów Bożych, i staliście się jako mleka potrzebujący, a nie twardego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gdyście mieli dla czasu być nauczycielami, zasię potrzebujecie, aby was uczono, które są początki zaczęcia mów Bożych, i zstaliście się którym by mleka trzeba, a nie twardego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ze względu na czas powinniście być nauczycielami, sami potrzebujecie kogoś, kto by was pouczył o podstawowych zasadach słów Bożych, i mleka wam potrzeba,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pod uwagę czas, powinniście być nauczycielami, tymczasem znowu potrzebujecie kogoś, kto by was nauczał pierwszych zasad nauki Bożej; staliście się takimi, iż wam potrzeba mleka, a nie pokarmu 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przez ten czas powinniście być już nauczycielami, to jednak sami znowu potrzebujecie, żeby ktoś was pouczał o podstawowych zasadach nauki Bożej. Potrzebujecie mleka,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ze względu na czas winniście już być nauczycielami, sami ponownie potrzebujecie pouczenia o podstawowych zasadach nauki Bożej. Zamiast stałego pokarmu, znowu potrzebujecie mleka!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czas nauczycielami już być powinniście, tymczasem wy nadal potrzebujecie elementarnego pouczania o podstawowych wypowiedziach Boga i na nowo jesteście takimi, co to mleka potrzebują, a nie twardego pokarmu.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 już, abyście sami stali się nauczycielami, a tu okazuje się, że to was jeszcze trzeba uczyć nauki Bożej, i to od podstaw, jakby wam zawsze trzeba było mleka, a nie pokarmu dla dorosłych.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byłby już czas na to, żebyście (innych) nauczali, trzeba was na nowo pouczać o najprostszych zasadach nauki Bożej, czyli dawać mleko zamiast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ви, що мали б бути вчителями з огляду на вік, а знову потребуєтє, щоб вас хтось навчав слів Божих з самого початку, - потребуєтє молока, а не твердої їжї.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będąc zobowiązani, by przez ten czas być nauczycielami znowu macie potrzebę, aby was ktoś nauczał początku podstawowych zasad rozumienia słów Boga. Staliście się takimi, co mają potrzebę mleka, a nie solidnego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w tym czasie powinniście już być nauczycielami, potrzebujecie, żeby was ktoś znowu nauczał o najbardziej podstawowych zasadach ze Słowa Bożego! Potrzebne wam mleko, a nie pokarm stały!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ze względu na czas doprawdy powinniście być nauczycielami, wy znowu potrzebujecie kogoś, kto by was od początku uczył Elementarnych rzeczy ze świętych oświadczeń Bożych, i staliście się jak potrzebujący mleka,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 długim czasie powinniście nauczać innych, a tymczasem to was nadal trzeba uczyć podstawowych prawd słowa Bożego. Jesteście jak niemowlęta, które potrzebują mleka i nie mogą jeszcze przyjmować normalnego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ma znaczenie dla duchowego wzrostu! To ogromna pociecha: (1) czas pracuje na naszą korzyść; (2) Bóg jest wierny i z biegiem czasu pragnie nas rozwijać (&lt;x&gt;570 1:6&lt;/x&gt;; por. &lt;x&gt;560 2:21&lt;/x&gt;;&lt;x&gt;560 4:15-16&lt;/x&gt;; &lt;x&gt;580 2:19&lt;/x&gt;); pragnie On, byśmy z czasem stawali się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3:2&lt;/x&gt;; &lt;x&gt;670 2:2&lt;/x&gt;: duchowe niemowlęctwo opisują też: &lt;x&gt;550 4:3&lt;/x&gt;; &lt;x&gt;560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4:4&lt;/x&gt;; &lt;x&gt;530 3:1-3&lt;/x&gt;; &lt;x&gt;670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"choć bowiem powinniście być".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"nauczać was ktoś" - składniej: "by ktoś was nauczał". Inne lekcje zamiast "ktoś": jako zaimek pytający "kto?"; forma bez akcentu; bez "ktoś".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podstawowych prawd Bożych.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2024-06-02T16:18:40Z</dcterms:modified>
</cp:coreProperties>
</file>