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Hebrajczyków 8:6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teraz zaś różniejszej dostępuje publicznego dzieła o ile i lepszego jest przymierza pośrednik które na lepszych obietnicach ma otrzymane Prawo</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Teraz zaś przyjął o tyle wspanialszą służbę, o ile lepszego przymierza* jest pośrednikiem** – takiego, które zostało uprawomocnione na lepszych obietnicach.*** ****</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teraz zaś o tyle różną osiągnął publiczną służbę*, o ile i znaczniejszego jest przymierza pośrednikiem, które na znaczniejszych obietnicach ma ustanowienie prawa. </w:t>
            </w:r>
            <w:r>
              <w:rPr>
                <w:rStyle w:val="FootnoteReference"/>
              </w:rPr>
              <w:footnoteReference w:customMarkFollows="1" w:id="6"/>
              <w:t xml:space="preserve">5)</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teraz zaś różniejszej dostępuje publicznego dzieła o ile i lepszego jest przymierza pośrednik które na lepszych obietnicach ma otrzymane Prawo</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Teraz natomiast nasz Arcykapłan przyjął o tyle wspanialszą służbę, o ile lepszego przymierza jest pośrednikiem — przymierza opartego na lepszych obietnicach.</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Teraz zaś </w:t>
            </w:r>
            <w:r>
              <w:rPr>
                <w:rFonts w:ascii="Times New Roman" w:eastAsia="Times New Roman" w:hAnsi="Times New Roman" w:cs="Times New Roman"/>
                <w:i/>
                <w:iCs/>
                <w:noProof w:val="0"/>
                <w:sz w:val="24"/>
              </w:rPr>
              <w:t>nasz kapłan</w:t>
            </w:r>
            <w:r>
              <w:rPr>
                <w:rFonts w:ascii="Times New Roman" w:eastAsia="Times New Roman" w:hAnsi="Times New Roman" w:cs="Times New Roman"/>
                <w:noProof w:val="0"/>
                <w:sz w:val="24"/>
              </w:rPr>
              <w:t xml:space="preserve"> o tyle znakomitszą otrzymał służbę, o ile jest pośrednikiem lepszego przymierza, które zostało oparte na lepszych obietnicach.</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Ale teraz nasz kapłan tem zacniejszego urzędu dostąpił, im jest pośrednikiem lepszego przymierza, które lepszemi obietnicami jest utwierdzone.</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teraz dostał tym lepszego posługowania, im lepszego testamentu jest pośrzednikiem, który w lepszych obietnicach jest postanowiony.</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Teraz zaś otrzymał w udziale o tyle wznioślejszą służbę, o ile też stał się [Chrystus] pośrednikiem lepszego przymierza, które oparte zostało na lepszych obietnicach.</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Teraz zaś objął o tyle znakomitszą służbę, o ile lepszego przymierza jest pośrednikiem, które ustanowione zostało w oparciu o lepsze obietnice.</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Teraz zaś o tyle wznioślejszą otrzymał służbę, o ile jest pośrednikiem lepszego Przymierza, które jest oparte na lepszych obietnicach.</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Zatem Jezus pełni służbę tym wznioślejszą, im jest pośrednikiem lepszego przymierza, opartego na wspanialszych obietnicach.</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Tymczasem teraz Temu przypadła liturgia o tyle odmienna, o ile wyższego przymierza jest pośrednikiem, które zostało ustanowione przy wyższych obietnicach.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Jezus natomiast podjął o wiele zaszczytniejszą służbą, bo jest pośrednikiem doskonalszego Przymierza, które zostało zawarte na podstawie pewniejszych obietnic.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Obecnie zaś otrzymał zaszczytniejsze posługiwanie, bo też jest poręczycielem lepszego Przymierza, które uprawomocnione zostało mocniejszymi obietnicami.</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А він тепер одержав краще служіння, бо він є посередником кращого заповіту, узаконеного на кращих обітницях.</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Ale teraz, naszemu Arcykapłanowi przypadła w udziale znaczniejsza służba; jak też jest pośrednikiem znaczniejszego przymierza, które jest zarządzone dzięki znaczniejszym obietnicom.</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Lecz teraz dzieło, które powierzono do wykonania Jeszui, znacznie przewyższa ich dzieło, tak jak lepsze jest przymierze, którego On jest pośrednikiem. Bo przymierze to zostało uczynione Torę na podstawie lepszych obietnic.</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Ale teraz Jezus dostąpił wspanialszej służby publicznej, tak iż jest też pośrednikiem odpowiednio lepszego przymierza, które zostało prawnie ugruntowane na lepszych obietnicach.</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Chrystusowi została jednak powierzona o wiele ważniejsza służba. Jest On bowiem pośrednikiem o wiele ważniejszego przymierza, opartego na obietnicach samego Boga!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&lt;x&gt;490 22:20&lt;/x&gt;; &lt;x&gt;530 11:25&lt;/x&gt;; &lt;x&gt;650 7:22&lt;/x&gt;</w:t>
      </w:r>
    </w:p>
  </w:footnote>
  <w:footnote w:id="3">
    <w:p>
      <w:pPr>
        <w:pStyle w:val="FootnoteText"/>
      </w:pPr>
      <w:r>
        <w:rPr>
          <w:rStyle w:val="FootnoteReference"/>
        </w:rPr>
        <w:t>2)</w:t>
      </w:r>
      <w:r>
        <w:t xml:space="preserve"> </w:t>
      </w:r>
      <w:r>
        <w:t>&lt;x&gt;550 3:20&lt;/x&gt;; &lt;x&gt;650 9:15&lt;/x&gt;; &lt;x&gt;650 12:24&lt;/x&gt;</w:t>
      </w:r>
    </w:p>
  </w:footnote>
  <w:footnote w:id="4">
    <w:p>
      <w:pPr>
        <w:pStyle w:val="FootnoteText"/>
      </w:pPr>
      <w:r>
        <w:rPr>
          <w:rStyle w:val="FootnoteReference"/>
        </w:rPr>
        <w:t>3)</w:t>
      </w:r>
      <w:r>
        <w:t xml:space="preserve"> </w:t>
      </w:r>
      <w:r>
        <w:t>O tych lepszych obietnicach mówią &lt;x&gt;650 8:10-12&lt;/x&gt;.</w:t>
      </w:r>
    </w:p>
  </w:footnote>
  <w:footnote w:id="5">
    <w:p>
      <w:pPr>
        <w:pStyle w:val="FootnoteText"/>
      </w:pPr>
      <w:r>
        <w:rPr>
          <w:rStyle w:val="FootnoteReference"/>
        </w:rPr>
        <w:t>4)</w:t>
      </w:r>
      <w:r>
        <w:t xml:space="preserve"> </w:t>
      </w:r>
      <w:r>
        <w:t>&lt;x&gt;300 31:31-34&lt;/x&gt;; &lt;x&gt;650 8:8-12&lt;/x&gt;</w:t>
      </w:r>
    </w:p>
  </w:footnote>
  <w:footnote w:id="6">
    <w:p>
      <w:pPr>
        <w:pStyle w:val="FootnoteText"/>
      </w:pPr>
      <w:r>
        <w:rPr>
          <w:rStyle w:val="FootnoteReference"/>
        </w:rPr>
        <w:t>5)</w:t>
      </w:r>
      <w:r>
        <w:t xml:space="preserve"> </w:t>
      </w:r>
      <w:r>
        <w:t>Sens: służba kultyczna - liturgia.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2024-05-29T20:13:51Z</dcterms:modified>
</cp:coreProperties>
</file>