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temu wielu przynieść grzechy po drugi bez grzechu zostanie ukazany tym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ofierze,* aby ponieść grzechy wielu,** drugi raz ukaże się*** już nie z powodu grzechu, lecz dla zbawienia**** – tym, którzy na Niego czekają.*****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Pomazaniec, raz ofiarowany* ku (temu) wielu wznieść** grzechy, po drugi*** bez grzechu da się zobaczyć (tym) Go wyczekującym ku zbawieniu.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(temu) wielu przynieść grzechy po drugi bez grzechu zostanie ukazany (tym)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 aby wziąć na siebie grzechy wielu, drugi raz ukaże się tym, którzy Go wyczekują, nie ze względu na grzech, ale dla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 na zgładzenie grzechów wielu, drugi raz ukaże się bez grzechu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będąc ofiarowany na zgładzenie wielu grzechów, drugi raz się bez grzechu okaże tym,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raz jest ofiarowan, aby grzechy wielu wyniszczył: drugi raz bez grzechu okaże się tym, którzy go oczekawają,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 raz jeden był ofiarowany dla zgładzenia grzechów wielu, drugi raz ukaże się nie w związku z grzechem,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ofiarowany, aby zgładzić grzechy wielu, drugi raz ukaże się nie z powodu grzechu, lecz ku zbawieniu tym,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ofiarowany, by wziąć na siebie grzechy wielu, po raz drugi już nie z powodu grzechu da się zobaczyć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Chrystus raz złożył siebie w ofierze, żeby ponieść grzechy wielu, a potem objawi się już nie ze względu na grzech,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Chrystus tylko raz siebie ofiarował dla zgładzenia grzechów, a drugi raz już bez związku z grzechem ukaże się tym, którzy na Niego czekają, by dostąpić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Chrystus jeden raz został ofiarowany, aby wziąć na siebie grzechy wielu; za drugim razem ukaże się tym, którzy go oczekują, nie z powodu grzechu, ale by ich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jeden raz ofiarował się, aby wziąć na siebie grzechy wielu. Ukaże się po raz drugi już nie w związku z grzechem, ale dla zbawienia tych, którzy pilnie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Христос раз приніс себе, щоб узяти гріхи багатьох; вдруге ж з'явиться не задля гріха, тим, що очікують його [з вірою]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Chrystus; gdy raz został ofiarowanym w celu złożenia na nim wielu grzechów drugi raz da się zobaczyć bez grzechu, z powodu tych,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Mesjasz, raz będąc złożonym w ofierze, aby ponieść grzechy wielu, pojawi się po raz drugi, już nie żeby zgładzić grzech, ale aby wyzwolić tych, którzy żarliwie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został ofiarowany raz na zawsze, żeby ponieść grzechy wielu; a drugi raz ukaże się nie w związku z grzechem, i to tym, którzy go pilnie wypatrują ku swemu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Chrystus, tylko raz ofiarował się za grzechy wielu ludzi. Drugi raz pojawi się natomiast nie w związku z ich grzechem, ale przynosząc zbawienie tym, którzy Go oczekują.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7:27&lt;/x&gt;;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3:4&lt;/x&gt;; &lt;x&gt;670 1:7&lt;/x&gt;; &lt;x&gt;690 2:28&lt;/x&gt;;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1:7&lt;/x&gt;; &lt;x&gt;570 3:20&lt;/x&gt;; &lt;x&gt;590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Chrystus ukaże się, aby dopełnić dzieła odkupienia (&lt;x&gt;520 8:29-30&lt;/x&gt;; &lt;x&gt;570 3:20-21&lt;/x&gt;; &lt;x&gt;690 3:2-3&lt;/x&gt;). W ramach starego porządku oczekiwano na wyjście arcykapłana z miejsca najświętszego w Dniu Pojednania (&lt;x&gt;490 1:21&lt;/x&gt;), my czekamy na dopełnienie się zbawienia (&lt;x&gt;620 4:8&lt;/x&gt;;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8:23-24&lt;/x&gt;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ofiarowawszy się.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znieść, zmazać, usunąć, "ku temu (...) wznieść" - w oryginale wyrażenie przyimkowe, oznaczające zamiar: by wznieść: po to by wznieść.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Z domyślnym: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2024-06-02T02:42:51Z</dcterms:modified>
</cp:coreProperties>
</file>