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sumienie mając dobre aby w czym obmawialiby was jako złoczyńców zostaliby zawstydzeni znieważający wasze dobre w Pomazańcu postępowanie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to jednak z łagodnością* i bojaźnią,** mając dobre sumienie,*** aby w tym, w czym jesteście obmawiani,**** zawstydzeni***** byli ci, którzy znieważają wasze dobre postępowanie****** w Chrystusie.*******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 delikatnością i bojaźnią, sumienie mając dobre, aby w czym jesteście szkalowani*, zostaliby zawstydzeni (ci) uwłaczający waszemu dobremu w Pomazańcu zachowywaniu się.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sumienie mając dobre aby w czym obmawialiby was jako złoczyńców zostaliby zawstydzeni znieważający wasze dobre w Pomazańcu postępowanie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to jednak łagodnie, odpowiedzialnie, z zachowaniem czystego sumienia. Niech się okaże, że to, za co was oczerniają, jest bezpodstawne. I niech się zawstydzą ci, którzy zniesławiają wasze codzienne dobre życie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czyste sumienie, aby za to, że mówią o was źle, jak o złoczyńcach, zostali zawstydzeni ci, którzy zniesławiają wasze dobre postępowanie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tem, w czem was pomawiają jako złoczyńców, zawstydzili się ci, którzy naganę dawają waszemu dobremu obcowaniu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cichością i z bojaźnią, mając sumnienie dobre, aby w tym, w czym wam uwłaczają, zawstydzili się ci, którzy potwarzają obcowanie wasze dobre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łagodnością i bojaźnią [Bożą] zachowujcie czyste sumienie, ażeby ci, którzy oczerniają wasze dobre postępowanie w Chrystusie, doznali zawstydzenia właśnie przez to, co wam oszczerczo zarzucają.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czyńcie to z łagodnością i szacunkiem. Miejcie sumienie czyste, aby ci, którzy zniesławiają dobre chrześcijańskie życie wasze, zostali zawstydzeni, że was spotwarzali.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to jednak łagodnie i z bojaźnią, mając czyste sumienie, aby przez to, czym jesteście szkalowani, zostali zawstydzeni ci, którzy znieważają wasze dobre postępowanie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jednak delikatni i pełni respektu. Zachowujcie czyste sumienie, aby zawstydzić tych, którzy was oczerniają i urągają waszemu chrześcijańskiemu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 łagodnością i bojaźnią, mając czyste sumienie, aby rzucający obelgi na wasze dobre postępowanie w Chrystusie doznali zawstydzenia właśnie w tym, o co jesteście oskarżani.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łagodnie i z godnością. Zachowajcie czyste sumienie, aby ci, którzy szkalują wasze chrześcijańskie życie, musieli się wstydzić, że was znieważyli.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(czyńcie to) z łagodnością i z szacunkiem. Zachowujcie czyste sumienie, aby ci, którzy obrzucają obelgami wasze uczciwe życie w Chrystusie, musieli się wstydzić swoich oszczerstw.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з лагідністю і страхом, маючи добре сумління, щоб тим, у чому обмовляють [вас як злочинців], були посоромлені наклепники вашого доброго життя в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tym, w czym jesteście oczerniani jako złoczyńcy, zostali zawstydzeni ci, co ubliżają waszemu szlachetnemu zachowaniu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utrzymując sumienie w czystości, tak aby gdy się was oczernia,mogli zostać zawstydzeni ci, którzy urągają waszemu dobremu postępowaniu płynącemu z waszej jedności z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dobre sumienie, aby w tym, co się mówi przeciwko wam, zostali zawstydzeni ci, którzy się wypowiadają lekceważąco o waszym dobrym postępowaniu w związku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to jednak łagodnie, z szacunkiem i bez złych intencji. W ten sposób zawstydzicie bowiem tych, którzy oczerniają was z powodu waszej wierności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2:25&lt;/x&gt;; &lt;x&gt;660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1:5&lt;/x&gt;; &lt;x&gt;650 13:18&lt;/x&gt;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5:11&lt;/x&gt;; &lt;x&gt;510 6:13&lt;/x&gt;; &lt;x&gt;510 24:5&lt;/x&gt;; &lt;x&gt;670 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&lt;x&gt;630 2:8&lt;/x&gt;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1:15&lt;/x&gt;; &lt;x&gt;660 3:13&lt;/x&gt;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&lt;x&gt;670 5:10&lt;/x&gt;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lekcje: "jesteście szkalowani jakby zło czyniący"; "szkalują was jakby zło czyniących".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2024-06-01T23:54:44Z</dcterms:modified>
</cp:coreProperties>
</file>