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5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w Nim trwający nie grzeszy, każdy ― grzeszący nie zobaczył Go i 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trwa,* nie grzeszy;** *** każdy, kto grzeszy, nie widział Go**** ani Go nie poznał.*****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nim pozostający nie grzeszy. Każdy grzeszący nie ujrzał go ani poznał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Nim, nie grzeszy, a każdy, kto grzeszy, nie widział Go i nigdy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w nim trwa,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kto w nim mieszka, nie grzeszy; ale ktokolwiek grzeszy, nie widział go, ani go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w nim mieszka, nie grzeszy, a wszelki, który grzeszy, nie widział go ani go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trwa w Nim, nie grzeszy, żaden zaś z tych, którzy grzeszą,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mieszka, nie grzeszy;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pozostaje,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Nim,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w Nim się znajduje, nie grzeszy; każdy, kto grzeszy, nie zobaczył Go ani Go nie uznał.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trwa w społeczności z nim, jest uwolniony od grzechu. Jeżeli ktoś nadal żyje w grzechu, to znaczy, że ani nie widział Chrystusa, ani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 ten nie grzeszy; nikt zaś, kto grzeszy, nie widział Go i 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в ньому перебуває, не грішить. Кожний, хто грішить, не побачив його, і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mieszka nie grzeszy; każdy, kto grzeszy nie ujrzał go,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zatem, kto pozostaje w jedności z Nim, nie oddaje się grzeszeniu; każdy, kto dalej grzeszy, ani Go nie widział,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pozostaje w jedności z nim, nie trwa w grzechu; nikt, kto trwa w grzechu,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trzyma się Jezusa, nie jest w stanie żyć w grzechu. Jeśli zaś ktoś żyje w grzechu, znaczy to, że w ogóle nie spotkał ani nie poznał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grzeszy, tj. nie żyje w grzechu, nie postępuje grzesznie, nie jest grzesznikiem.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6:2&lt;/x&gt;; &lt;x&gt;690 3:9&lt;/x&gt;; &lt;x&gt;690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2:4&lt;/x&gt;; 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2024-05-29T00:37:07Z</dcterms:modified>
</cp:coreProperties>
</file>