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on do swojej matki: Pamiętasz te tysiąc sto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zabrano, a ty to w mojej obecności obłożyłaś klątwą? To srebro jest u mnie. To ja je wziąłem. Matka na to: Niech mój syn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swojej matki: Te tysiąc sto srebrników, które ci ukradziono, z powodu których przeklinałaś i o których mówiłaś do moich uszu, otóż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jest u mnie, ja je wziąłem. I jego matka powiedziała: Błogosławiony jesteś,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 do matki swojej: Tysiąc i sto srebrników, któreć było ukradziono, o któreś przeklinała, i mówiłaś, gdym i ja słyszał, oto srebro to u mnie jest, jam je wziął. I rzekł matka jego: Błogosławionyś, synu mój,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matce swej: Tysiąc i sto srebrników, któreś sobie była oddzieliła i na któreś, gdym ja słyszał, przysięgła, oto ja mam i są przy mnie. Któremu Ona odpowiedziała: Błogosławiony syn mój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Te tysiąc sto sztuk srebra, które zostały ci zabrane, i z powodu których w mojej obecności rzuciłaś klątwę, znajdują się u mnie, bo ja je zabrałem. Wtedy jego matka powiedziała: Niech będzie błogosławiony mój syn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swojej matki: „Te tysiąc sto sztuk srebra, które ci ukradziono i z powodu których wzywałaś do złożenia świadectwa, wypowiadając także w mojej obecności złorzeczenie, jest u mnie. Ja je zabrałem”. Matka odpowiedziała: „Niech mój syn będzie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rzekł do swojej matki: - Te tysiąc sto syklów srebra, które zostały ci zabrane, a z powodu których wyrzekłaś złorzeczenie - i to wyrzekłaś je w mojej obecności - to srebro jest u mnie. Ja je zabrałem. Matka jego odrzekła: - Błogosławiony niech będzie mój syn przez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on do swej matki: ”Te tysiąc sto srebrników, które ci zabrano i w związku z którymi wyrzekłaś przekleństwo, wypowiadając je też do moich uszu – oto srebro to jest u mnie. Ja je wziąłem”. Jego matka odrzekła: ”Błogosławiony niech będzie mój syn przez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2024-06-01T21:44:56Z</dcterms:modified>
</cp:coreProperties>
</file>