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obraziła się na niego* i odeszła od niego do domu swojego ojca, do Betlejem w Judzie, i przebywała tam przez cztery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rozgniewała się 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odeszła do domu swojego ojca, do Betlejem w Judzie, gdzie przebywała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 dopuściła się nierządu przeciwko niemu, potem odeszła od niego do domu swego ojca, do Betlejem judzkiego; i była tam u niego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bawiła się nierządem przy nim założnica jego; potem odeszła od niego do domu ojca swego, do Betlehem Juda; i była tam u niego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go opuściła i wróciła się do domu ojca swego do Betlejem i mieszkała u niego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go zdradziła i udała się do domu swego ojca w Betlejem judzkim. Tam przebywała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jego nałożnica poróżniła się z nim i odeszła od niego do domu swego ojca, do Betlejemu judzkiego, i przebywała tam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nałożnica zdradziła go i odeszła od niego do domu swego ojca do Betlejem judzkiego. Tam przebywała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mu ona wierna i odeszła od niego do domu swego ojca, do Betlejem judzkiego. Przebywała tam już przez cztery miesiące,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nałożnica nie była mu wierna i odeszła od niego do domu swego ojca, do Betlejem Judzkiego. A gdy tam przebywała przez cztery miesiące,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своїй матері: Тисячу і сто срібняків, що забрані в тебе і (про які) ти закляла і сказала ти в мої уха, ось гроші у мене, я їх взяв. І сказала його матір: Благословенний син мій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nałożnica dopuściła się przy nim nierządu oraz uciekła od niego do domu swojego ojca, do Betlechem w Judei, i zabawiła tam okres około czterech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 zaczęła się przeciw niemu dopuszczać rozpusty. W końcu odeszła od niego do domu swego ojca w Betlejem w Judzie i była tam pełne 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obraziła się na niego, </w:t>
      </w:r>
      <w:r>
        <w:rPr>
          <w:rtl/>
        </w:rPr>
        <w:t>וַּתִזְנֶה עָלָיו</w:t>
      </w:r>
      <w:r>
        <w:rPr>
          <w:rtl w:val="0"/>
        </w:rPr>
        <w:t xml:space="preserve"> , hl, od </w:t>
      </w:r>
      <w:r>
        <w:rPr>
          <w:rtl/>
        </w:rPr>
        <w:t>זנה</w:t>
      </w:r>
      <w:r>
        <w:rPr>
          <w:rtl w:val="0"/>
        </w:rPr>
        <w:t xml:space="preserve"> II od ak. zenu, rozzłościć się, znienawidzić, odczuć niechęć, odrazę, por. G A : i zezłościła się na niego, καὶ ὠργίσθη αὐτῷ, lub: dopuściła się przeciw niemu nierządu, była mu niewierna, od </w:t>
      </w:r>
      <w:r>
        <w:rPr>
          <w:rtl/>
        </w:rPr>
        <w:t>זנה</w:t>
      </w:r>
      <w:r>
        <w:rPr>
          <w:rtl w:val="0"/>
        </w:rPr>
        <w:t xml:space="preserve">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cztery miesiące, </w:t>
      </w:r>
      <w:r>
        <w:rPr>
          <w:rtl/>
        </w:rPr>
        <w:t>יָמִים אַרְּבָעָה חֳדָׁשִים</w:t>
      </w:r>
      <w:r>
        <w:rPr>
          <w:rtl w:val="0"/>
        </w:rPr>
        <w:t xml:space="preserve"> , tj. dni cztery miesiące. Co do wariantu: rok i cztery miesiące, hbr. </w:t>
      </w:r>
      <w:r>
        <w:rPr>
          <w:rtl/>
        </w:rPr>
        <w:t>חְדָׁשים וְאַרְבָעָה יָמִים</w:t>
      </w:r>
      <w:r>
        <w:rPr>
          <w:rtl w:val="0"/>
        </w:rPr>
        <w:t xml:space="preserve"> , &lt;x&gt;70 19:2&lt;/x&gt;L.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2024-06-02T09:17:17Z</dcterms:modified>
</cp:coreProperties>
</file>