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― Żyjącego na ― wieki ― wieków, co stworzył ― niebiosa i ― na nich i ― ziemię i ― na niej i ― morze i ― w nim, że czas już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te w nim i ziemię i te w niej i morze i te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poprzysiągł* na Tego, który żyje na wieki wieków,** który stworzył niebo oraz to, co w nim, ziemię oraz to, co na niej, i morze oraz to, co w nim,*** że nie będzie już więcej czasu,****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na żyjącego na wieki wieków, który stworzył niebo i (te) w nim, i ziemię i (te) w niej, i morze i (te) w nim, że czas już nie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(te) w nim i ziemię i (te) w niej i morze i (te)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przysięgę. Przysiągł on na Tego, który żyje na wieki, który stworzył niebo, ziemię i morze oraz to, co w nich jest, że już więcej nie będzie zwlekania.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 jest, i ziemię i to, co na niej, i morze, i to, co w nim, że czasu już nie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Żyjącego na wieki wieków, który stworzył niebo i to, co w niem jest, i ziemię, i to, co na niej jest, i morze, i to, co w niem jest, że czasu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żywiącego na wieki wieków, który stworzył niebo i to, co w nim jest, i ziemię, i to, co na niej jest, i morze, i to, co w nim jest, że czasu nie będzie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już nie będzie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na tego, który żyje na wieki wieków, który stworzył niebo i to, co w nim, i ziemię, i to, co na niej, i morze, i to, co w nim, że to już długo nie potrwa,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jest w nim, i ziemię, i to, co jest na niej, i morze, i to, co jest w nim,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się w nim znajduje, ziemię i to, co się na niej znajduje, oraz morze i to, co się w nim znajduje: „Już nie będzie zwłoki!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na Tego, który żyje na wieki wieków i który stworzył niebo i to, co w nim, oraz ziemię i to, co na niej, oraz morze i to, co w nim, że to jeszcze nie ten czas,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w imię Boga żywego na wieki, Stwórcy nieba, ziemi, morza i wszystkich istot, które w nich żyją, że to już długo nie potrwa.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тим, який живе віки вічні, який створив небо і те, що на ньому, і землю і те, що на ній, і море і те, що в ньому,- що часу вже не буде;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przysiągł na Tego, co żyje na wieki wieków; który stworzył Niebo i tych aniołów, co w nim są; ziemię i te stworzenia na niej; morze oraz te w nim; że już nie będzie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ziemię i to co na niej, oraz morze i to co w nim: "Nie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i ziemię, i to, co w niej, i morze, i to, co w nim: ”Nie będzie już zwlekania;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[6-7]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„Nadchodzi już czas! Gdy tylko zatrąbi siódmy anioł, wypełni się tajemniczy plan Boga, ogłoszony Jego sługom, prorokom”. Mówiąc to, przysiągł na Tego, który jest wieczny i który stworzył niebo, ląd i morze wraz z zamieszkującymi je istotami.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6:8&lt;/x&gt;; &lt;x&gt;50 32:40&lt;/x&gt;; &lt;x&gt;340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14:19&lt;/x&gt;; &lt;x&gt;20 20:11&lt;/x&gt;; &lt;x&gt;160 9:6&lt;/x&gt;; &lt;x&gt;230 146:6&lt;/x&gt;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2024-05-29T01:07:53Z</dcterms:modified>
</cp:coreProperties>
</file>